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8" w:rsidRPr="009B69BC" w:rsidRDefault="004308B6" w:rsidP="009E5E58">
      <w:pPr>
        <w:tabs>
          <w:tab w:val="left" w:pos="5746"/>
        </w:tabs>
        <w:rPr>
          <w:rFonts w:ascii="Arial Narrow" w:hAnsi="Arial Narrow"/>
          <w:caps/>
          <w:sz w:val="16"/>
        </w:rPr>
      </w:pPr>
      <w:r w:rsidRPr="009B69BC">
        <w:rPr>
          <w:rFonts w:ascii="Arial Narrow" w:hAnsi="Arial Narrow"/>
          <w:caps/>
          <w:sz w:val="16"/>
        </w:rPr>
        <w:t xml:space="preserve">      </w:t>
      </w:r>
      <w:r w:rsidR="002F0FE3">
        <w:rPr>
          <w:rFonts w:ascii="Arial Narrow" w:hAnsi="Arial Narrow"/>
          <w:caps/>
          <w:sz w:val="16"/>
        </w:rPr>
        <w:t>Утве</w:t>
      </w:r>
      <w:r w:rsidR="003F52BB">
        <w:rPr>
          <w:rFonts w:ascii="Arial Narrow" w:hAnsi="Arial Narrow"/>
          <w:caps/>
          <w:sz w:val="16"/>
        </w:rPr>
        <w:t>р</w:t>
      </w:r>
      <w:r w:rsidR="002F0FE3">
        <w:rPr>
          <w:rFonts w:ascii="Arial Narrow" w:hAnsi="Arial Narrow"/>
          <w:caps/>
          <w:sz w:val="16"/>
        </w:rPr>
        <w:t>ждаю: президент Троо фас</w:t>
      </w:r>
      <w:r w:rsidRPr="009B69BC">
        <w:rPr>
          <w:rFonts w:ascii="Arial Narrow" w:hAnsi="Arial Narrow"/>
          <w:caps/>
          <w:sz w:val="16"/>
        </w:rPr>
        <w:t xml:space="preserve">         </w:t>
      </w:r>
      <w:r w:rsidR="0039316F">
        <w:rPr>
          <w:rFonts w:ascii="Arial Narrow" w:hAnsi="Arial Narrow"/>
          <w:caps/>
          <w:sz w:val="16"/>
        </w:rPr>
        <w:t xml:space="preserve">                        </w:t>
      </w:r>
      <w:proofErr w:type="gramStart"/>
      <w:r w:rsidR="009E5E58" w:rsidRPr="009B69BC">
        <w:rPr>
          <w:rFonts w:ascii="Arial Narrow" w:hAnsi="Arial Narrow"/>
          <w:caps/>
          <w:sz w:val="16"/>
        </w:rPr>
        <w:t>организовано в соответствии</w:t>
      </w:r>
      <w:r w:rsidR="009E5E58" w:rsidRPr="009B69BC">
        <w:rPr>
          <w:rFonts w:ascii="Arial Narrow" w:hAnsi="Arial Narrow"/>
          <w:caps/>
          <w:sz w:val="16"/>
        </w:rPr>
        <w:tab/>
      </w:r>
      <w:r w:rsidR="002F0FE3">
        <w:rPr>
          <w:rFonts w:ascii="Arial Narrow" w:hAnsi="Arial Narrow"/>
          <w:caps/>
          <w:sz w:val="16"/>
        </w:rPr>
        <w:t xml:space="preserve">                          согласовано</w:t>
      </w:r>
      <w:proofErr w:type="gramEnd"/>
      <w:r w:rsidR="002F0FE3">
        <w:rPr>
          <w:rFonts w:ascii="Arial Narrow" w:hAnsi="Arial Narrow"/>
          <w:caps/>
          <w:sz w:val="16"/>
        </w:rPr>
        <w:t xml:space="preserve">: председатель комитета </w:t>
      </w:r>
    </w:p>
    <w:p w:rsidR="009E5E58" w:rsidRPr="009B69BC" w:rsidRDefault="009E5E58" w:rsidP="009E5E58">
      <w:pPr>
        <w:rPr>
          <w:rFonts w:ascii="Arial Narrow" w:hAnsi="Arial Narrow"/>
          <w:caps/>
          <w:sz w:val="16"/>
        </w:rPr>
      </w:pPr>
      <w:r w:rsidRPr="009B69BC">
        <w:rPr>
          <w:rFonts w:ascii="Arial Narrow" w:hAnsi="Arial Narrow"/>
          <w:caps/>
          <w:sz w:val="16"/>
        </w:rPr>
        <w:t xml:space="preserve"> </w:t>
      </w:r>
      <w:r w:rsidR="004308B6" w:rsidRPr="009B69BC">
        <w:rPr>
          <w:rFonts w:ascii="Arial Narrow" w:hAnsi="Arial Narrow"/>
          <w:caps/>
          <w:sz w:val="16"/>
        </w:rPr>
        <w:t xml:space="preserve">      </w:t>
      </w:r>
      <w:r w:rsidR="002F0FE3">
        <w:rPr>
          <w:rFonts w:ascii="Arial Narrow" w:hAnsi="Arial Narrow"/>
          <w:caps/>
          <w:sz w:val="16"/>
        </w:rPr>
        <w:t>гарин л.в.</w:t>
      </w:r>
      <w:r w:rsidR="004308B6" w:rsidRPr="009B69BC">
        <w:rPr>
          <w:rFonts w:ascii="Arial Narrow" w:hAnsi="Arial Narrow"/>
          <w:caps/>
          <w:sz w:val="16"/>
        </w:rPr>
        <w:t xml:space="preserve">                                                        </w:t>
      </w:r>
      <w:r w:rsidR="0039316F">
        <w:rPr>
          <w:rFonts w:ascii="Arial Narrow" w:hAnsi="Arial Narrow"/>
          <w:caps/>
          <w:sz w:val="16"/>
        </w:rPr>
        <w:t xml:space="preserve">                       </w:t>
      </w:r>
      <w:r w:rsidR="004308B6" w:rsidRPr="009B69BC">
        <w:rPr>
          <w:rFonts w:ascii="Arial Narrow" w:hAnsi="Arial Narrow"/>
          <w:caps/>
          <w:sz w:val="16"/>
        </w:rPr>
        <w:t xml:space="preserve"> </w:t>
      </w:r>
      <w:r w:rsidRPr="009B69BC">
        <w:rPr>
          <w:rFonts w:ascii="Arial Narrow" w:hAnsi="Arial Narrow"/>
          <w:caps/>
          <w:sz w:val="16"/>
        </w:rPr>
        <w:t>со спортивным кодексом раф</w:t>
      </w:r>
      <w:r w:rsidR="002F0FE3">
        <w:rPr>
          <w:rFonts w:ascii="Arial Narrow" w:hAnsi="Arial Narrow"/>
          <w:caps/>
          <w:sz w:val="16"/>
        </w:rPr>
        <w:t xml:space="preserve">                               тульской области по спорту и </w:t>
      </w:r>
    </w:p>
    <w:p w:rsidR="009E5E58" w:rsidRPr="009B69BC" w:rsidRDefault="004308B6" w:rsidP="009E5E58">
      <w:pPr>
        <w:jc w:val="center"/>
        <w:rPr>
          <w:rFonts w:ascii="Arial Narrow" w:hAnsi="Arial Narrow"/>
          <w:caps/>
          <w:sz w:val="16"/>
        </w:rPr>
      </w:pPr>
      <w:r w:rsidRPr="009B69BC">
        <w:rPr>
          <w:rFonts w:ascii="Arial Narrow" w:hAnsi="Arial Narrow"/>
          <w:caps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2851396</wp:posOffset>
            </wp:positionH>
            <wp:positionV relativeFrom="paragraph">
              <wp:posOffset>62088</wp:posOffset>
            </wp:positionV>
            <wp:extent cx="868054" cy="8120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5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FE3">
        <w:rPr>
          <w:rFonts w:ascii="Arial Narrow" w:hAnsi="Arial Narrow"/>
          <w:caps/>
          <w:sz w:val="16"/>
        </w:rPr>
        <w:t xml:space="preserve">                                                                                                                                                                 молодёжной политике:</w:t>
      </w:r>
    </w:p>
    <w:p w:rsidR="009E5E58" w:rsidRPr="009B69BC" w:rsidRDefault="002F0FE3" w:rsidP="009E5E58">
      <w:pPr>
        <w:jc w:val="center"/>
        <w:rPr>
          <w:rFonts w:ascii="Arial Narrow" w:hAnsi="Arial Narrow"/>
          <w:caps/>
          <w:sz w:val="16"/>
        </w:rPr>
      </w:pPr>
      <w:r>
        <w:rPr>
          <w:rFonts w:ascii="Arial Narrow" w:hAnsi="Arial Narrow"/>
          <w:caps/>
          <w:sz w:val="16"/>
        </w:rPr>
        <w:t xml:space="preserve">                                                                                                                                          Яковлев д. н.</w:t>
      </w: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16"/>
        </w:rPr>
      </w:pPr>
    </w:p>
    <w:p w:rsidR="009E5E58" w:rsidRPr="009B69BC" w:rsidRDefault="009E5E58" w:rsidP="009E5E58">
      <w:pPr>
        <w:rPr>
          <w:rFonts w:ascii="Arial Narrow" w:hAnsi="Arial Narrow"/>
          <w:b/>
        </w:rPr>
      </w:pPr>
    </w:p>
    <w:p w:rsidR="009E5E58" w:rsidRPr="009B69BC" w:rsidRDefault="009E5E58" w:rsidP="009E5E58">
      <w:pPr>
        <w:tabs>
          <w:tab w:val="left" w:pos="2925"/>
        </w:tabs>
        <w:ind w:left="540" w:hanging="540"/>
        <w:rPr>
          <w:rFonts w:ascii="Arial Narrow" w:hAnsi="Arial Narrow"/>
          <w:b/>
        </w:rPr>
      </w:pPr>
      <w:r w:rsidRPr="009B69BC">
        <w:rPr>
          <w:rFonts w:ascii="Arial Narrow" w:hAnsi="Arial Narrow"/>
          <w:b/>
          <w:caps/>
        </w:rPr>
        <w:t xml:space="preserve">                                    </w:t>
      </w:r>
      <w:r w:rsidR="00FE49B4">
        <w:rPr>
          <w:rFonts w:ascii="Arial Narrow" w:hAnsi="Arial Narrow"/>
          <w:b/>
          <w:caps/>
        </w:rPr>
        <w:t xml:space="preserve">                 </w:t>
      </w:r>
      <w:r w:rsidRPr="009B69BC">
        <w:rPr>
          <w:rFonts w:ascii="Arial Narrow" w:hAnsi="Arial Narrow"/>
          <w:b/>
          <w:caps/>
        </w:rPr>
        <w:t>российская автомобильная федерация</w:t>
      </w:r>
    </w:p>
    <w:p w:rsidR="009E5E58" w:rsidRPr="009B69BC" w:rsidRDefault="009E5E58" w:rsidP="009E5E58">
      <w:pPr>
        <w:tabs>
          <w:tab w:val="left" w:pos="2925"/>
        </w:tabs>
        <w:ind w:left="540" w:hanging="540"/>
        <w:jc w:val="center"/>
        <w:rPr>
          <w:rFonts w:ascii="Arial Narrow" w:hAnsi="Arial Narrow"/>
          <w:b/>
          <w:caps/>
        </w:rPr>
      </w:pPr>
      <w:r w:rsidRPr="009B69BC">
        <w:rPr>
          <w:rFonts w:ascii="Arial Narrow" w:hAnsi="Arial Narrow"/>
          <w:b/>
          <w:caps/>
        </w:rPr>
        <w:t>комитет ТУЛЬСКОЙ области по спорту и молодёжной политике</w:t>
      </w:r>
    </w:p>
    <w:p w:rsidR="009E5E58" w:rsidRPr="009B69BC" w:rsidRDefault="009E5E58" w:rsidP="009E5E58">
      <w:pPr>
        <w:tabs>
          <w:tab w:val="left" w:pos="2925"/>
        </w:tabs>
        <w:ind w:left="540" w:hanging="540"/>
        <w:jc w:val="center"/>
        <w:rPr>
          <w:rFonts w:ascii="Arial Narrow" w:hAnsi="Arial Narrow"/>
          <w:b/>
          <w:caps/>
        </w:rPr>
      </w:pPr>
      <w:r w:rsidRPr="009B69BC">
        <w:rPr>
          <w:rFonts w:ascii="Arial Narrow" w:hAnsi="Arial Narrow"/>
          <w:b/>
          <w:caps/>
        </w:rPr>
        <w:t xml:space="preserve">Тульская региональная общественная организация </w:t>
      </w:r>
    </w:p>
    <w:p w:rsidR="009E5E58" w:rsidRPr="009B69BC" w:rsidRDefault="009E5E58" w:rsidP="009E5E58">
      <w:pPr>
        <w:tabs>
          <w:tab w:val="left" w:pos="2925"/>
        </w:tabs>
        <w:ind w:left="540" w:hanging="540"/>
        <w:jc w:val="center"/>
        <w:rPr>
          <w:rFonts w:ascii="Arial Narrow" w:hAnsi="Arial Narrow"/>
          <w:b/>
          <w:caps/>
        </w:rPr>
      </w:pPr>
      <w:r w:rsidRPr="009B69BC">
        <w:rPr>
          <w:rFonts w:ascii="Arial Narrow" w:hAnsi="Arial Narrow"/>
          <w:b/>
          <w:caps/>
        </w:rPr>
        <w:t>федерация автомобильного спорта</w:t>
      </w:r>
    </w:p>
    <w:p w:rsidR="009E5E58" w:rsidRPr="009B69BC" w:rsidRDefault="009E5E58" w:rsidP="009E5E58">
      <w:pPr>
        <w:rPr>
          <w:rFonts w:ascii="Arial Narrow" w:hAnsi="Arial Narrow"/>
        </w:rPr>
      </w:pPr>
    </w:p>
    <w:p w:rsidR="00447774" w:rsidRPr="009B69BC" w:rsidRDefault="00447774" w:rsidP="00447774">
      <w:pPr>
        <w:jc w:val="center"/>
        <w:rPr>
          <w:rFonts w:ascii="Arial Narrow" w:hAnsi="Arial Narrow"/>
          <w:sz w:val="36"/>
          <w:szCs w:val="36"/>
        </w:rPr>
      </w:pPr>
      <w:r w:rsidRPr="009B69BC">
        <w:rPr>
          <w:rFonts w:ascii="Arial Narrow" w:hAnsi="Arial Narrow"/>
          <w:sz w:val="36"/>
          <w:szCs w:val="36"/>
        </w:rPr>
        <w:t>Традиционное соревнование по ралли-рейдам</w:t>
      </w: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39316F" w:rsidP="009E5E58">
      <w:pPr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</w:t>
      </w:r>
      <w:r w:rsidR="009E5E58" w:rsidRPr="009B69BC">
        <w:rPr>
          <w:rFonts w:ascii="Arial Narrow" w:hAnsi="Arial Narrow"/>
          <w:b/>
          <w:sz w:val="56"/>
          <w:szCs w:val="56"/>
        </w:rPr>
        <w:t xml:space="preserve">                                </w:t>
      </w:r>
      <w:r w:rsidR="009E5E58" w:rsidRPr="009B69BC">
        <w:rPr>
          <w:rFonts w:ascii="Arial Narrow" w:hAnsi="Arial Narrow"/>
          <w:sz w:val="56"/>
          <w:szCs w:val="56"/>
        </w:rPr>
        <w:t xml:space="preserve">Баха </w:t>
      </w:r>
    </w:p>
    <w:p w:rsidR="009E5E58" w:rsidRPr="009B69BC" w:rsidRDefault="009E5E58" w:rsidP="009E5E58">
      <w:pPr>
        <w:jc w:val="center"/>
        <w:rPr>
          <w:rFonts w:ascii="Arial Narrow" w:hAnsi="Arial Narrow"/>
          <w:sz w:val="40"/>
        </w:rPr>
      </w:pPr>
    </w:p>
    <w:p w:rsidR="009E5E58" w:rsidRPr="009B69BC" w:rsidRDefault="00447774" w:rsidP="009E5E58">
      <w:pPr>
        <w:jc w:val="center"/>
        <w:rPr>
          <w:rFonts w:ascii="Arial Narrow" w:hAnsi="Arial Narrow"/>
          <w:sz w:val="36"/>
          <w:szCs w:val="36"/>
        </w:rPr>
      </w:pPr>
      <w:r w:rsidRPr="009B69BC">
        <w:rPr>
          <w:rFonts w:ascii="Arial Narrow" w:hAnsi="Arial Narrow"/>
          <w:sz w:val="36"/>
          <w:szCs w:val="36"/>
        </w:rPr>
        <w:t xml:space="preserve"> </w:t>
      </w:r>
      <w:r w:rsidR="005269C4" w:rsidRPr="009B69BC">
        <w:rPr>
          <w:rFonts w:ascii="Arial Narrow" w:hAnsi="Arial Narrow"/>
          <w:sz w:val="36"/>
          <w:szCs w:val="36"/>
        </w:rPr>
        <w:t>«Воловский участок «Мастер-ралли» и «Шелкового пути »</w:t>
      </w:r>
    </w:p>
    <w:p w:rsidR="005269C4" w:rsidRPr="009B69BC" w:rsidRDefault="005269C4" w:rsidP="009E5E58">
      <w:pPr>
        <w:jc w:val="center"/>
        <w:rPr>
          <w:rFonts w:ascii="Arial Narrow" w:hAnsi="Arial Narrow"/>
          <w:sz w:val="32"/>
          <w:szCs w:val="32"/>
        </w:rPr>
      </w:pPr>
    </w:p>
    <w:p w:rsidR="009E5E58" w:rsidRPr="009B69BC" w:rsidRDefault="000A2423" w:rsidP="009E5E5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</w:t>
      </w:r>
      <w:r w:rsidR="009E5E58" w:rsidRPr="009B69BC">
        <w:rPr>
          <w:rFonts w:ascii="Arial Narrow" w:hAnsi="Arial Narrow"/>
          <w:sz w:val="32"/>
          <w:szCs w:val="32"/>
        </w:rPr>
        <w:t>1</w:t>
      </w:r>
      <w:r>
        <w:rPr>
          <w:rFonts w:ascii="Arial Narrow" w:hAnsi="Arial Narrow"/>
          <w:sz w:val="32"/>
          <w:szCs w:val="32"/>
        </w:rPr>
        <w:t>.10</w:t>
      </w:r>
      <w:r w:rsidR="009E5E58" w:rsidRPr="009B69BC">
        <w:rPr>
          <w:rFonts w:ascii="Arial Narrow" w:hAnsi="Arial Narrow"/>
          <w:sz w:val="32"/>
          <w:szCs w:val="32"/>
        </w:rPr>
        <w:t>-0</w:t>
      </w:r>
      <w:r>
        <w:rPr>
          <w:rFonts w:ascii="Arial Narrow" w:hAnsi="Arial Narrow"/>
          <w:sz w:val="32"/>
          <w:szCs w:val="32"/>
        </w:rPr>
        <w:t>1</w:t>
      </w:r>
      <w:r w:rsidR="009E5E58" w:rsidRPr="009B69BC">
        <w:rPr>
          <w:rFonts w:ascii="Arial Narrow" w:hAnsi="Arial Narrow"/>
          <w:sz w:val="32"/>
          <w:szCs w:val="32"/>
        </w:rPr>
        <w:t>.</w:t>
      </w:r>
      <w:r>
        <w:rPr>
          <w:rFonts w:ascii="Arial Narrow" w:hAnsi="Arial Narrow"/>
          <w:sz w:val="32"/>
          <w:szCs w:val="32"/>
        </w:rPr>
        <w:t>11.</w:t>
      </w:r>
      <w:r w:rsidR="009E5E58" w:rsidRPr="009B69BC">
        <w:rPr>
          <w:rFonts w:ascii="Arial Narrow" w:hAnsi="Arial Narrow"/>
          <w:sz w:val="32"/>
          <w:szCs w:val="32"/>
        </w:rPr>
        <w:t>201</w:t>
      </w:r>
      <w:r>
        <w:rPr>
          <w:rFonts w:ascii="Arial Narrow" w:hAnsi="Arial Narrow"/>
          <w:sz w:val="32"/>
          <w:szCs w:val="32"/>
        </w:rPr>
        <w:t>5</w:t>
      </w:r>
      <w:r w:rsidR="009E5E58" w:rsidRPr="009B69BC">
        <w:rPr>
          <w:rFonts w:ascii="Arial Narrow" w:hAnsi="Arial Narrow"/>
          <w:sz w:val="32"/>
          <w:szCs w:val="32"/>
        </w:rPr>
        <w:t xml:space="preserve"> г.</w:t>
      </w:r>
    </w:p>
    <w:p w:rsidR="009E5E58" w:rsidRPr="009B69BC" w:rsidRDefault="009E5E58" w:rsidP="009E5E58">
      <w:pPr>
        <w:jc w:val="center"/>
        <w:rPr>
          <w:rFonts w:ascii="Arial Narrow" w:hAnsi="Arial Narrow"/>
          <w:sz w:val="40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caps/>
          <w:sz w:val="72"/>
        </w:rPr>
      </w:pPr>
    </w:p>
    <w:p w:rsidR="009E5E58" w:rsidRPr="009B69BC" w:rsidRDefault="009E5E58" w:rsidP="009E5E58">
      <w:pPr>
        <w:pStyle w:val="2"/>
        <w:rPr>
          <w:rFonts w:ascii="Arial Narrow" w:hAnsi="Arial Narrow"/>
          <w:spacing w:val="48"/>
          <w:sz w:val="48"/>
          <w:szCs w:val="48"/>
        </w:rPr>
      </w:pPr>
      <w:r w:rsidRPr="009B69BC">
        <w:rPr>
          <w:rFonts w:ascii="Arial Narrow" w:hAnsi="Arial Narrow"/>
          <w:spacing w:val="48"/>
          <w:sz w:val="48"/>
          <w:szCs w:val="48"/>
        </w:rPr>
        <w:t xml:space="preserve">дополнительный </w:t>
      </w:r>
      <w:r w:rsidRPr="009B69BC">
        <w:rPr>
          <w:rFonts w:ascii="Arial Narrow" w:hAnsi="Arial Narrow"/>
          <w:spacing w:val="48"/>
          <w:sz w:val="40"/>
          <w:szCs w:val="40"/>
        </w:rPr>
        <w:t>регламент</w:t>
      </w: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jc w:val="center"/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rPr>
          <w:rFonts w:ascii="Arial Narrow" w:hAnsi="Arial Narrow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5269C4" w:rsidRPr="009B69BC" w:rsidRDefault="005269C4" w:rsidP="009E5E58">
      <w:pPr>
        <w:jc w:val="center"/>
        <w:rPr>
          <w:rFonts w:ascii="Arial Narrow" w:hAnsi="Arial Narrow"/>
          <w:sz w:val="28"/>
          <w:szCs w:val="28"/>
        </w:rPr>
      </w:pPr>
    </w:p>
    <w:p w:rsidR="009E5E58" w:rsidRPr="009B69BC" w:rsidRDefault="009E5E58" w:rsidP="009E5E58">
      <w:pPr>
        <w:jc w:val="center"/>
        <w:rPr>
          <w:rFonts w:ascii="Arial Narrow" w:hAnsi="Arial Narrow"/>
          <w:sz w:val="28"/>
          <w:szCs w:val="28"/>
        </w:rPr>
      </w:pPr>
      <w:r w:rsidRPr="009B69BC">
        <w:rPr>
          <w:rFonts w:ascii="Arial Narrow" w:hAnsi="Arial Narrow"/>
          <w:sz w:val="28"/>
          <w:szCs w:val="28"/>
        </w:rPr>
        <w:t>Тула</w:t>
      </w:r>
    </w:p>
    <w:p w:rsidR="009E5E58" w:rsidRPr="009B69BC" w:rsidRDefault="00E628EF" w:rsidP="009E5E58">
      <w:pPr>
        <w:rPr>
          <w:rFonts w:ascii="Arial Narrow" w:hAnsi="Arial Narrow"/>
        </w:rPr>
      </w:pPr>
      <w:r w:rsidRPr="00E628EF">
        <w:rPr>
          <w:rFonts w:ascii="Arial Narrow" w:hAnsi="Arial Narrow"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39.25pt;width:467.85pt;height:101.55pt;z-index:251660288" stroked="f">
            <v:textbox style="mso-next-textbox:#_x0000_s1026">
              <w:txbxContent>
                <w:p w:rsidR="009E5E58" w:rsidRDefault="009E5E58" w:rsidP="009E5E58">
                  <w:pPr>
                    <w:jc w:val="right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E5E58" w:rsidRPr="009B69BC" w:rsidRDefault="009E5E58" w:rsidP="009E5E58">
      <w:pPr>
        <w:pageBreakBefore/>
        <w:jc w:val="center"/>
        <w:rPr>
          <w:rFonts w:ascii="Arial Narrow" w:hAnsi="Arial Narrow" w:cs="Arial"/>
          <w:b/>
        </w:rPr>
      </w:pPr>
      <w:r w:rsidRPr="009B69BC">
        <w:rPr>
          <w:rFonts w:ascii="Arial Narrow" w:hAnsi="Arial Narrow" w:cs="Arial"/>
          <w:b/>
        </w:rPr>
        <w:lastRenderedPageBreak/>
        <w:t xml:space="preserve">П Р О Г Р А М </w:t>
      </w:r>
      <w:proofErr w:type="spellStart"/>
      <w:proofErr w:type="gramStart"/>
      <w:r w:rsidRPr="009B69BC">
        <w:rPr>
          <w:rFonts w:ascii="Arial Narrow" w:hAnsi="Arial Narrow" w:cs="Arial"/>
          <w:b/>
        </w:rPr>
        <w:t>М</w:t>
      </w:r>
      <w:proofErr w:type="spellEnd"/>
      <w:proofErr w:type="gramEnd"/>
      <w:r w:rsidRPr="009B69BC">
        <w:rPr>
          <w:rFonts w:ascii="Arial Narrow" w:hAnsi="Arial Narrow" w:cs="Arial"/>
          <w:b/>
        </w:rPr>
        <w:t xml:space="preserve"> А </w:t>
      </w:r>
    </w:p>
    <w:p w:rsidR="009E5E58" w:rsidRPr="009B69BC" w:rsidRDefault="009E5E58" w:rsidP="009E5E58">
      <w:pPr>
        <w:pStyle w:val="Iniiaiieoaeno"/>
        <w:widowControl/>
        <w:numPr>
          <w:ilvl w:val="0"/>
          <w:numId w:val="1"/>
        </w:numPr>
        <w:tabs>
          <w:tab w:val="right" w:leader="dot" w:pos="9815"/>
        </w:tabs>
        <w:autoSpaceDE/>
        <w:autoSpaceDN/>
        <w:adjustRightInd/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Официальное время соревнования:</w:t>
      </w:r>
      <w:r w:rsidRPr="009B69BC">
        <w:rPr>
          <w:rFonts w:ascii="Arial Narrow" w:eastAsia="Arial Unicode MS" w:hAnsi="Arial Narrow" w:cs="Arial Unicode MS"/>
          <w:lang w:eastAsia="ar-SA"/>
        </w:rPr>
        <w:tab/>
        <w:t>московское</w:t>
      </w:r>
    </w:p>
    <w:p w:rsidR="009E5E58" w:rsidRPr="009B69BC" w:rsidRDefault="009E5E58" w:rsidP="009E5E58">
      <w:pPr>
        <w:pStyle w:val="Iniiaiieoaeno"/>
        <w:widowControl/>
        <w:numPr>
          <w:ilvl w:val="0"/>
          <w:numId w:val="1"/>
        </w:numPr>
        <w:tabs>
          <w:tab w:val="right" w:leader="dot" w:pos="9815"/>
        </w:tabs>
        <w:autoSpaceDE/>
        <w:autoSpaceDN/>
        <w:adjustRightInd/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Начало приема Заявок на участие:</w:t>
      </w:r>
      <w:r w:rsidRPr="009B69BC">
        <w:rPr>
          <w:rFonts w:ascii="Arial Narrow" w:eastAsia="Arial Unicode MS" w:hAnsi="Arial Narrow" w:cs="Arial Unicode MS"/>
          <w:lang w:eastAsia="ar-SA"/>
        </w:rPr>
        <w:tab/>
        <w:t>25.09.1</w:t>
      </w:r>
      <w:r w:rsidR="000A2423">
        <w:rPr>
          <w:rFonts w:ascii="Arial Narrow" w:eastAsia="Arial Unicode MS" w:hAnsi="Arial Narrow" w:cs="Arial Unicode MS"/>
          <w:lang w:eastAsia="ar-SA"/>
        </w:rPr>
        <w:t>5</w:t>
      </w:r>
      <w:r w:rsidR="00290009" w:rsidRPr="009B69BC">
        <w:rPr>
          <w:rFonts w:ascii="Arial Narrow" w:eastAsia="Arial Unicode MS" w:hAnsi="Arial Narrow" w:cs="Arial Unicode MS"/>
          <w:lang w:eastAsia="ar-SA"/>
        </w:rPr>
        <w:t>.</w:t>
      </w:r>
    </w:p>
    <w:p w:rsidR="009E5E58" w:rsidRPr="009B69BC" w:rsidRDefault="009E5E58" w:rsidP="009E5E58">
      <w:pPr>
        <w:ind w:left="7371"/>
        <w:rPr>
          <w:rFonts w:ascii="Arial Narrow" w:eastAsia="Arial Unicode MS" w:hAnsi="Arial Narrow"/>
          <w:sz w:val="20"/>
          <w:szCs w:val="20"/>
          <w:lang w:val="en-US" w:eastAsia="ar-SA"/>
        </w:rPr>
      </w:pPr>
      <w:r w:rsidRPr="009B69BC">
        <w:rPr>
          <w:rFonts w:ascii="Arial Narrow" w:eastAsia="Arial Unicode MS" w:hAnsi="Arial Narrow"/>
          <w:sz w:val="20"/>
          <w:szCs w:val="20"/>
          <w:lang w:eastAsia="ar-SA"/>
        </w:rPr>
        <w:t xml:space="preserve">   </w:t>
      </w:r>
      <w:proofErr w:type="gramStart"/>
      <w:r w:rsidRPr="009B69BC">
        <w:rPr>
          <w:rFonts w:ascii="Arial Narrow" w:eastAsia="Arial Unicode MS" w:hAnsi="Arial Narrow"/>
          <w:sz w:val="20"/>
          <w:szCs w:val="20"/>
          <w:lang w:val="en-US" w:eastAsia="ar-SA"/>
        </w:rPr>
        <w:t>e-mail</w:t>
      </w:r>
      <w:proofErr w:type="gramEnd"/>
      <w:r w:rsidRPr="009B69BC">
        <w:rPr>
          <w:rFonts w:ascii="Arial Narrow" w:eastAsia="Arial Unicode MS" w:hAnsi="Arial Narrow"/>
          <w:sz w:val="20"/>
          <w:szCs w:val="20"/>
          <w:lang w:val="en-US" w:eastAsia="ar-SA"/>
        </w:rPr>
        <w:t xml:space="preserve">: </w:t>
      </w:r>
      <w:r w:rsidR="00290009" w:rsidRPr="009B69BC">
        <w:rPr>
          <w:rFonts w:ascii="Arial Narrow" w:eastAsia="Arial Unicode MS" w:hAnsi="Arial Narrow"/>
          <w:sz w:val="20"/>
          <w:szCs w:val="20"/>
          <w:lang w:val="en-US" w:eastAsia="ar-SA"/>
        </w:rPr>
        <w:t>raftula71@mail.ru</w:t>
      </w:r>
    </w:p>
    <w:p w:rsidR="009E5E58" w:rsidRPr="009B69BC" w:rsidRDefault="009E5E58" w:rsidP="009E5E58">
      <w:pPr>
        <w:pStyle w:val="Iniiaiieoaeno"/>
        <w:widowControl/>
        <w:numPr>
          <w:ilvl w:val="0"/>
          <w:numId w:val="1"/>
        </w:numPr>
        <w:tabs>
          <w:tab w:val="right" w:leader="dot" w:pos="9815"/>
        </w:tabs>
        <w:autoSpaceDE/>
        <w:autoSpaceDN/>
        <w:adjustRightInd/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Окончание приема Заявок на участие: 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0A2423">
        <w:rPr>
          <w:rFonts w:ascii="Arial Narrow" w:eastAsia="Arial Unicode MS" w:hAnsi="Arial Narrow" w:cs="Arial Unicode MS"/>
          <w:lang w:eastAsia="ar-SA"/>
        </w:rPr>
        <w:t>01</w:t>
      </w:r>
      <w:r w:rsidR="00290009" w:rsidRPr="009B69BC">
        <w:rPr>
          <w:rFonts w:ascii="Arial Narrow" w:eastAsia="Arial Unicode MS" w:hAnsi="Arial Narrow" w:cs="Arial Unicode MS"/>
          <w:lang w:eastAsia="ar-SA"/>
        </w:rPr>
        <w:t>.11</w:t>
      </w:r>
      <w:r w:rsidR="000A2423">
        <w:rPr>
          <w:rFonts w:ascii="Arial Narrow" w:eastAsia="Arial Unicode MS" w:hAnsi="Arial Narrow" w:cs="Arial Unicode MS"/>
          <w:lang w:eastAsia="ar-SA"/>
        </w:rPr>
        <w:t>.15</w:t>
      </w:r>
      <w:r w:rsidR="00290009" w:rsidRPr="009B69BC">
        <w:rPr>
          <w:rFonts w:ascii="Arial Narrow" w:eastAsia="Arial Unicode MS" w:hAnsi="Arial Narrow" w:cs="Arial Unicode MS"/>
          <w:lang w:eastAsia="ar-SA"/>
        </w:rPr>
        <w:t xml:space="preserve">. </w:t>
      </w:r>
    </w:p>
    <w:p w:rsidR="009E5E58" w:rsidRPr="009B69BC" w:rsidRDefault="009E5E58" w:rsidP="009E5E58">
      <w:pPr>
        <w:pStyle w:val="Iniiaiieoaeno"/>
        <w:widowControl/>
        <w:numPr>
          <w:ilvl w:val="0"/>
          <w:numId w:val="1"/>
        </w:numPr>
        <w:tabs>
          <w:tab w:val="right" w:leader="dot" w:pos="9815"/>
        </w:tabs>
        <w:autoSpaceDE/>
        <w:autoSpaceDN/>
        <w:adjustRightInd/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Публикация списка заявленных участников 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0A2423">
        <w:rPr>
          <w:rFonts w:ascii="Arial Narrow" w:eastAsia="Arial Unicode MS" w:hAnsi="Arial Narrow" w:cs="Arial Unicode MS"/>
          <w:lang w:eastAsia="ar-SA"/>
        </w:rPr>
        <w:t>01</w:t>
      </w:r>
      <w:r w:rsidR="00290009" w:rsidRPr="009B69BC">
        <w:rPr>
          <w:rFonts w:ascii="Arial Narrow" w:eastAsia="Arial Unicode MS" w:hAnsi="Arial Narrow" w:cs="Arial Unicode MS"/>
          <w:lang w:eastAsia="ar-SA"/>
        </w:rPr>
        <w:t>.11</w:t>
      </w:r>
      <w:r w:rsidRPr="009B69BC">
        <w:rPr>
          <w:rFonts w:ascii="Arial Narrow" w:eastAsia="Arial Unicode MS" w:hAnsi="Arial Narrow" w:cs="Arial Unicode MS"/>
          <w:lang w:eastAsia="ar-SA"/>
        </w:rPr>
        <w:t>.1</w:t>
      </w:r>
      <w:r w:rsidR="000A2423">
        <w:rPr>
          <w:rFonts w:ascii="Arial Narrow" w:eastAsia="Arial Unicode MS" w:hAnsi="Arial Narrow" w:cs="Arial Unicode MS"/>
          <w:lang w:eastAsia="ar-SA"/>
        </w:rPr>
        <w:t>5</w:t>
      </w:r>
      <w:r w:rsidR="00290009" w:rsidRPr="009B69BC">
        <w:rPr>
          <w:rFonts w:ascii="Arial Narrow" w:eastAsia="Arial Unicode MS" w:hAnsi="Arial Narrow" w:cs="Arial Unicode MS"/>
          <w:lang w:eastAsia="ar-SA"/>
        </w:rPr>
        <w:t>.</w:t>
      </w:r>
    </w:p>
    <w:p w:rsidR="009E5E58" w:rsidRPr="000A2423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Место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290009" w:rsidRPr="009B69BC">
        <w:rPr>
          <w:rFonts w:ascii="Arial Narrow" w:eastAsia="Arial Unicode MS" w:hAnsi="Arial Narrow" w:cs="Arial Unicode MS"/>
          <w:lang w:val="en-US" w:eastAsia="ar-SA"/>
        </w:rPr>
        <w:t>http</w:t>
      </w:r>
      <w:r w:rsidR="00290009" w:rsidRPr="009B69BC">
        <w:rPr>
          <w:rFonts w:ascii="Arial Narrow" w:eastAsia="Arial Unicode MS" w:hAnsi="Arial Narrow" w:cs="Arial Unicode MS"/>
          <w:lang w:eastAsia="ar-SA"/>
        </w:rPr>
        <w:t>://</w:t>
      </w:r>
      <w:r w:rsidR="00290009" w:rsidRPr="009B69BC">
        <w:rPr>
          <w:rFonts w:ascii="Arial Narrow" w:eastAsia="Arial Unicode MS" w:hAnsi="Arial Narrow" w:cs="Arial Unicode MS"/>
          <w:lang w:val="en-US" w:eastAsia="ar-SA"/>
        </w:rPr>
        <w:t>raftula</w:t>
      </w:r>
      <w:r w:rsidR="00290009" w:rsidRPr="009B69BC">
        <w:rPr>
          <w:rFonts w:ascii="Arial Narrow" w:eastAsia="Arial Unicode MS" w:hAnsi="Arial Narrow" w:cs="Arial Unicode MS"/>
          <w:lang w:eastAsia="ar-SA"/>
        </w:rPr>
        <w:t>.</w:t>
      </w:r>
      <w:r w:rsidR="00290009" w:rsidRPr="009B69BC">
        <w:rPr>
          <w:rFonts w:ascii="Arial Narrow" w:eastAsia="Arial Unicode MS" w:hAnsi="Arial Narrow" w:cs="Arial Unicode MS"/>
          <w:lang w:val="en-US" w:eastAsia="ar-SA"/>
        </w:rPr>
        <w:t>ru</w:t>
      </w:r>
      <w:r w:rsidRPr="009B69BC">
        <w:rPr>
          <w:rFonts w:ascii="Arial Narrow" w:eastAsia="Arial Unicode MS" w:hAnsi="Arial Narrow" w:cs="Arial Unicode MS"/>
          <w:lang w:eastAsia="ar-SA"/>
        </w:rPr>
        <w:t xml:space="preserve">, </w:t>
      </w:r>
      <w:r w:rsidRPr="009B69BC">
        <w:rPr>
          <w:rStyle w:val="aa"/>
          <w:rFonts w:ascii="Arial Narrow" w:eastAsia="Arial Unicode MS" w:hAnsi="Arial Narrow" w:cs="Arial Unicode MS"/>
          <w:color w:val="auto"/>
          <w:lang w:val="en-US" w:eastAsia="ar-SA"/>
        </w:rPr>
        <w:t>www</w:t>
      </w:r>
      <w:r w:rsidRPr="009B69BC">
        <w:rPr>
          <w:rStyle w:val="aa"/>
          <w:rFonts w:ascii="Arial Narrow" w:eastAsia="Arial Unicode MS" w:hAnsi="Arial Narrow" w:cs="Arial Unicode MS"/>
          <w:color w:val="auto"/>
          <w:lang w:eastAsia="ar-SA"/>
        </w:rPr>
        <w:t>.</w:t>
      </w:r>
      <w:proofErr w:type="spellStart"/>
      <w:r w:rsidRPr="009B69BC">
        <w:rPr>
          <w:rStyle w:val="aa"/>
          <w:rFonts w:ascii="Arial Narrow" w:eastAsia="Arial Unicode MS" w:hAnsi="Arial Narrow" w:cs="Arial Unicode MS"/>
          <w:color w:val="auto"/>
          <w:lang w:val="en-US" w:eastAsia="ar-SA"/>
        </w:rPr>
        <w:t>rusrr</w:t>
      </w:r>
      <w:proofErr w:type="spellEnd"/>
      <w:r w:rsidRPr="009B69BC">
        <w:rPr>
          <w:rStyle w:val="aa"/>
          <w:rFonts w:ascii="Arial Narrow" w:eastAsia="Arial Unicode MS" w:hAnsi="Arial Narrow" w:cs="Arial Unicode MS"/>
          <w:color w:val="auto"/>
          <w:lang w:eastAsia="ar-SA"/>
        </w:rPr>
        <w:t>.</w:t>
      </w:r>
      <w:r w:rsidRPr="009B69BC">
        <w:rPr>
          <w:rStyle w:val="aa"/>
          <w:rFonts w:ascii="Arial Narrow" w:eastAsia="Arial Unicode MS" w:hAnsi="Arial Narrow" w:cs="Arial Unicode MS"/>
          <w:color w:val="auto"/>
          <w:lang w:val="en-US" w:eastAsia="ar-SA"/>
        </w:rPr>
        <w:t>ru</w:t>
      </w:r>
    </w:p>
    <w:p w:rsidR="009E5E58" w:rsidRPr="009B69BC" w:rsidRDefault="009E5E58" w:rsidP="009E5E58">
      <w:pPr>
        <w:pStyle w:val="Iniiaiieoaeno"/>
        <w:widowControl/>
        <w:numPr>
          <w:ilvl w:val="0"/>
          <w:numId w:val="1"/>
        </w:numPr>
        <w:tabs>
          <w:tab w:val="right" w:leader="dot" w:pos="9815"/>
        </w:tabs>
        <w:autoSpaceDE/>
        <w:autoSpaceDN/>
        <w:adjustRightInd/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Введение запрета на</w:t>
      </w:r>
      <w:r w:rsidR="000A2423">
        <w:rPr>
          <w:rFonts w:ascii="Arial Narrow" w:eastAsia="Arial Unicode MS" w:hAnsi="Arial Narrow" w:cs="Arial Unicode MS"/>
          <w:lang w:eastAsia="ar-SA"/>
        </w:rPr>
        <w:t xml:space="preserve"> разведку местности: </w:t>
      </w:r>
      <w:r w:rsidR="000A2423">
        <w:rPr>
          <w:rFonts w:ascii="Arial Narrow" w:eastAsia="Arial Unicode MS" w:hAnsi="Arial Narrow" w:cs="Arial Unicode MS"/>
          <w:lang w:eastAsia="ar-SA"/>
        </w:rPr>
        <w:tab/>
        <w:t>с 25.09.15</w:t>
      </w:r>
      <w:r w:rsidR="00290009" w:rsidRPr="009B69BC">
        <w:rPr>
          <w:rFonts w:ascii="Arial Narrow" w:eastAsia="Arial Unicode MS" w:hAnsi="Arial Narrow" w:cs="Arial Unicode MS"/>
          <w:lang w:eastAsia="ar-SA"/>
        </w:rPr>
        <w:t>.</w:t>
      </w:r>
    </w:p>
    <w:p w:rsidR="009E5E58" w:rsidRPr="009B69BC" w:rsidRDefault="009E5E58" w:rsidP="009E5E58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Регион</w:t>
      </w:r>
      <w:r w:rsidR="00566FFC" w:rsidRPr="009B69BC">
        <w:rPr>
          <w:rFonts w:ascii="Arial Narrow" w:eastAsia="Arial Unicode MS" w:hAnsi="Arial Narrow" w:cs="Arial Unicode MS"/>
          <w:lang w:eastAsia="ar-SA"/>
        </w:rPr>
        <w:t xml:space="preserve">ы  </w:t>
      </w:r>
      <w:r w:rsidRPr="009B69BC">
        <w:rPr>
          <w:rFonts w:ascii="Arial Narrow" w:eastAsia="Arial Unicode MS" w:hAnsi="Arial Narrow" w:cs="Arial Unicode MS"/>
          <w:lang w:eastAsia="ar-SA"/>
        </w:rPr>
        <w:t xml:space="preserve">…………………………………………….. </w:t>
      </w:r>
      <w:r w:rsidR="000A2423">
        <w:rPr>
          <w:rFonts w:ascii="Arial Narrow" w:eastAsia="Arial Unicode MS" w:hAnsi="Arial Narrow" w:cs="Arial Unicode MS"/>
          <w:lang w:eastAsia="ar-SA"/>
        </w:rPr>
        <w:t xml:space="preserve">                          </w:t>
      </w:r>
      <w:r w:rsidR="00290009" w:rsidRPr="009B69BC">
        <w:rPr>
          <w:rFonts w:ascii="Arial Narrow" w:eastAsia="Arial Unicode MS" w:hAnsi="Arial Narrow" w:cs="Arial Unicode MS"/>
          <w:lang w:eastAsia="ar-SA"/>
        </w:rPr>
        <w:t xml:space="preserve">Воловский </w:t>
      </w:r>
      <w:r w:rsidR="000A2423">
        <w:rPr>
          <w:rFonts w:ascii="Arial Narrow" w:eastAsia="Arial Unicode MS" w:hAnsi="Arial Narrow" w:cs="Arial Unicode MS"/>
          <w:lang w:eastAsia="ar-SA"/>
        </w:rPr>
        <w:t>район</w:t>
      </w:r>
      <w:r w:rsidR="00290009" w:rsidRPr="009B69BC">
        <w:rPr>
          <w:rFonts w:ascii="Arial Narrow" w:eastAsia="Arial Unicode MS" w:hAnsi="Arial Narrow" w:cs="Arial Unicode MS"/>
          <w:lang w:eastAsia="ar-SA"/>
        </w:rPr>
        <w:t xml:space="preserve"> Тульской области.</w:t>
      </w:r>
    </w:p>
    <w:p w:rsidR="009E5E58" w:rsidRPr="009B69BC" w:rsidRDefault="009E5E58" w:rsidP="009E5E58">
      <w:pPr>
        <w:tabs>
          <w:tab w:val="right" w:leader="dot" w:pos="9900"/>
        </w:tabs>
        <w:spacing w:before="240" w:after="120"/>
        <w:ind w:right="357"/>
        <w:jc w:val="right"/>
        <w:rPr>
          <w:rFonts w:ascii="Arial Narrow" w:eastAsia="Arial Unicode MS" w:hAnsi="Arial Narrow" w:cs="Arial Unicode MS"/>
          <w:b/>
          <w:u w:val="single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A2423">
        <w:rPr>
          <w:rFonts w:ascii="Arial Narrow" w:eastAsia="Arial Unicode MS" w:hAnsi="Arial Narrow" w:cs="Arial Unicode MS"/>
          <w:lang w:eastAsia="ar-SA"/>
        </w:rPr>
        <w:t>3</w:t>
      </w:r>
      <w:r w:rsidR="00566FFC" w:rsidRPr="009B69BC">
        <w:rPr>
          <w:rFonts w:ascii="Arial Narrow" w:eastAsia="Arial Unicode MS" w:hAnsi="Arial Narrow" w:cs="Arial Unicode MS"/>
          <w:b/>
          <w:u w:val="single"/>
          <w:lang w:eastAsia="ar-SA"/>
        </w:rPr>
        <w:t>1.1</w:t>
      </w:r>
      <w:r w:rsidR="000A2423">
        <w:rPr>
          <w:rFonts w:ascii="Arial Narrow" w:eastAsia="Arial Unicode MS" w:hAnsi="Arial Narrow" w:cs="Arial Unicode MS"/>
          <w:b/>
          <w:u w:val="single"/>
          <w:lang w:eastAsia="ar-SA"/>
        </w:rPr>
        <w:t>0</w:t>
      </w:r>
      <w:r w:rsidRPr="009B69BC">
        <w:rPr>
          <w:rFonts w:ascii="Arial Narrow" w:eastAsia="Arial Unicode MS" w:hAnsi="Arial Narrow" w:cs="Arial Unicode MS"/>
          <w:b/>
          <w:u w:val="single"/>
          <w:lang w:eastAsia="ar-SA"/>
        </w:rPr>
        <w:t>.1</w:t>
      </w:r>
      <w:r w:rsidR="000A2423">
        <w:rPr>
          <w:rFonts w:ascii="Arial Narrow" w:eastAsia="Arial Unicode MS" w:hAnsi="Arial Narrow" w:cs="Arial Unicode MS"/>
          <w:b/>
          <w:u w:val="single"/>
          <w:lang w:eastAsia="ar-SA"/>
        </w:rPr>
        <w:t>5</w:t>
      </w:r>
      <w:r w:rsidRPr="009B69BC">
        <w:rPr>
          <w:rFonts w:ascii="Arial Narrow" w:eastAsia="Arial Unicode MS" w:hAnsi="Arial Narrow" w:cs="Arial Unicode MS"/>
          <w:b/>
          <w:u w:val="single"/>
          <w:lang w:eastAsia="ar-SA"/>
        </w:rPr>
        <w:t>. суббота</w:t>
      </w:r>
    </w:p>
    <w:p w:rsidR="009E5E58" w:rsidRPr="009B69BC" w:rsidRDefault="009E5E58" w:rsidP="009E5E58">
      <w:pPr>
        <w:numPr>
          <w:ilvl w:val="0"/>
          <w:numId w:val="1"/>
        </w:numPr>
        <w:tabs>
          <w:tab w:val="right" w:leader="dot" w:pos="9900"/>
        </w:tabs>
        <w:spacing w:before="240" w:after="120"/>
        <w:ind w:right="357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Начало работы штаба……………………………………………………………………………………</w:t>
      </w:r>
      <w:r w:rsidR="0053435C" w:rsidRPr="009B69BC">
        <w:rPr>
          <w:rFonts w:ascii="Arial Narrow" w:eastAsia="Arial Unicode MS" w:hAnsi="Arial Narrow" w:cs="Arial Unicode MS"/>
          <w:lang w:eastAsia="ar-SA"/>
        </w:rPr>
        <w:t xml:space="preserve">   </w:t>
      </w:r>
      <w:r w:rsidRPr="009B69BC">
        <w:rPr>
          <w:rFonts w:ascii="Arial Narrow" w:eastAsia="Arial Unicode MS" w:hAnsi="Arial Narrow" w:cs="Arial Unicode MS"/>
          <w:lang w:eastAsia="ar-SA"/>
        </w:rPr>
        <w:t xml:space="preserve">с </w:t>
      </w:r>
      <w:r w:rsidR="00566FFC" w:rsidRPr="009B69BC">
        <w:rPr>
          <w:rFonts w:ascii="Arial Narrow" w:eastAsia="Arial Unicode MS" w:hAnsi="Arial Narrow" w:cs="Arial Unicode MS"/>
          <w:lang w:eastAsia="ar-SA"/>
        </w:rPr>
        <w:t>18</w:t>
      </w:r>
      <w:r w:rsidRPr="009B69BC">
        <w:rPr>
          <w:rFonts w:ascii="Arial Narrow" w:eastAsia="Arial Unicode MS" w:hAnsi="Arial Narrow" w:cs="Arial Unicode MS"/>
          <w:lang w:eastAsia="ar-SA"/>
        </w:rPr>
        <w:t>:30 Место</w:t>
      </w:r>
      <w:proofErr w:type="gramStart"/>
      <w:r w:rsidRPr="009B69BC">
        <w:rPr>
          <w:rFonts w:ascii="Arial Narrow" w:eastAsia="Arial Unicode MS" w:hAnsi="Arial Narrow" w:cs="Arial Unicode MS"/>
          <w:lang w:eastAsia="ar-SA"/>
        </w:rPr>
        <w:t>…………………………</w:t>
      </w:r>
      <w:r w:rsidR="00566FFC" w:rsidRPr="009B69BC">
        <w:rPr>
          <w:rFonts w:ascii="Arial Narrow" w:eastAsia="Arial Unicode MS" w:hAnsi="Arial Narrow" w:cs="Arial Unicode MS"/>
          <w:lang w:eastAsia="ar-SA"/>
        </w:rPr>
        <w:t xml:space="preserve"> </w:t>
      </w:r>
      <w:r w:rsidRPr="009B69BC">
        <w:rPr>
          <w:rFonts w:ascii="Arial Narrow" w:eastAsia="Arial Unicode MS" w:hAnsi="Arial Narrow" w:cs="Arial Unicode MS"/>
          <w:lang w:eastAsia="ar-SA"/>
        </w:rPr>
        <w:t>……………………………………………</w:t>
      </w:r>
      <w:r w:rsidR="0080589F" w:rsidRPr="009B69BC">
        <w:rPr>
          <w:rFonts w:ascii="Arial Narrow" w:eastAsia="Arial Unicode MS" w:hAnsi="Arial Narrow" w:cs="Arial Unicode MS"/>
          <w:lang w:eastAsia="ar-SA"/>
        </w:rPr>
        <w:t xml:space="preserve"> </w:t>
      </w:r>
      <w:r w:rsidRPr="009B69BC">
        <w:rPr>
          <w:rFonts w:ascii="Arial Narrow" w:eastAsia="Arial Unicode MS" w:hAnsi="Arial Narrow" w:cs="Arial Unicode MS"/>
          <w:lang w:eastAsia="ar-SA"/>
        </w:rPr>
        <w:t xml:space="preserve">……… </w:t>
      </w:r>
      <w:r w:rsidR="0053435C" w:rsidRPr="009B69BC">
        <w:rPr>
          <w:rFonts w:ascii="Arial Narrow" w:eastAsia="Arial Unicode MS" w:hAnsi="Arial Narrow" w:cs="Arial Unicode MS"/>
          <w:lang w:eastAsia="ar-SA"/>
        </w:rPr>
        <w:t xml:space="preserve"> </w:t>
      </w:r>
      <w:r w:rsidR="00566FFC" w:rsidRPr="009B69BC">
        <w:rPr>
          <w:rFonts w:ascii="Arial Narrow" w:eastAsia="Arial Unicode MS" w:hAnsi="Arial Narrow" w:cs="Arial Unicode MS"/>
          <w:lang w:eastAsia="ar-SA"/>
        </w:rPr>
        <w:t>О</w:t>
      </w:r>
      <w:proofErr w:type="gramEnd"/>
      <w:r w:rsidR="00566FFC" w:rsidRPr="009B69BC">
        <w:rPr>
          <w:rFonts w:ascii="Arial Narrow" w:eastAsia="Arial Unicode MS" w:hAnsi="Arial Narrow" w:cs="Arial Unicode MS"/>
          <w:lang w:eastAsia="ar-SA"/>
        </w:rPr>
        <w:t>бъявляется бюллетенем</w:t>
      </w:r>
    </w:p>
    <w:p w:rsidR="009E5E58" w:rsidRPr="009B69BC" w:rsidRDefault="009E5E58" w:rsidP="009E5E58">
      <w:pPr>
        <w:numPr>
          <w:ilvl w:val="0"/>
          <w:numId w:val="1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Административные проверки: (по расписанию)</w:t>
      </w:r>
      <w:r w:rsidRPr="009B69BC">
        <w:rPr>
          <w:rFonts w:ascii="Arial Narrow" w:eastAsia="Arial Unicode MS" w:hAnsi="Arial Narrow" w:cs="Arial Unicode MS"/>
          <w:lang w:eastAsia="ar-SA"/>
        </w:rPr>
        <w:tab/>
        <w:t xml:space="preserve">с </w:t>
      </w:r>
      <w:r w:rsidR="00566FFC" w:rsidRPr="009B69BC">
        <w:rPr>
          <w:rFonts w:ascii="Arial Narrow" w:eastAsia="Arial Unicode MS" w:hAnsi="Arial Narrow" w:cs="Arial Unicode MS"/>
          <w:lang w:eastAsia="ar-SA"/>
        </w:rPr>
        <w:t>19</w:t>
      </w:r>
      <w:r w:rsidRPr="009B69BC">
        <w:rPr>
          <w:rFonts w:ascii="Arial Narrow" w:eastAsia="Arial Unicode MS" w:hAnsi="Arial Narrow" w:cs="Arial Unicode MS"/>
          <w:lang w:eastAsia="ar-SA"/>
        </w:rPr>
        <w:t xml:space="preserve">:00 до </w:t>
      </w:r>
      <w:r w:rsidR="00566FFC" w:rsidRPr="009B69BC">
        <w:rPr>
          <w:rFonts w:ascii="Arial Narrow" w:eastAsia="Arial Unicode MS" w:hAnsi="Arial Narrow" w:cs="Arial Unicode MS"/>
          <w:lang w:eastAsia="ar-SA"/>
        </w:rPr>
        <w:t>21</w:t>
      </w:r>
      <w:r w:rsidRPr="009B69BC">
        <w:rPr>
          <w:rFonts w:ascii="Arial Narrow" w:eastAsia="Arial Unicode MS" w:hAnsi="Arial Narrow" w:cs="Arial Unicode MS"/>
          <w:lang w:eastAsia="ar-SA"/>
        </w:rPr>
        <w:t>:00</w:t>
      </w:r>
    </w:p>
    <w:p w:rsidR="009E5E58" w:rsidRPr="009B69BC" w:rsidRDefault="009E5E58" w:rsidP="009E5E58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Место: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566FFC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9E5E58" w:rsidP="009E5E58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Технические проверки: (по расписанию)</w:t>
      </w:r>
      <w:r w:rsidRPr="009B69BC">
        <w:rPr>
          <w:rFonts w:ascii="Arial Narrow" w:eastAsia="Arial Unicode MS" w:hAnsi="Arial Narrow" w:cs="Arial Unicode MS"/>
          <w:lang w:eastAsia="ar-SA"/>
        </w:rPr>
        <w:tab/>
        <w:t>с 1</w:t>
      </w:r>
      <w:r w:rsidR="00566FFC" w:rsidRPr="009B69BC">
        <w:rPr>
          <w:rFonts w:ascii="Arial Narrow" w:eastAsia="Arial Unicode MS" w:hAnsi="Arial Narrow" w:cs="Arial Unicode MS"/>
          <w:lang w:eastAsia="ar-SA"/>
        </w:rPr>
        <w:t>9</w:t>
      </w:r>
      <w:r w:rsidRPr="009B69BC">
        <w:rPr>
          <w:rFonts w:ascii="Arial Narrow" w:eastAsia="Arial Unicode MS" w:hAnsi="Arial Narrow" w:cs="Arial Unicode MS"/>
          <w:lang w:eastAsia="ar-SA"/>
        </w:rPr>
        <w:t>:</w:t>
      </w:r>
      <w:r w:rsidR="00566FFC" w:rsidRPr="009B69BC">
        <w:rPr>
          <w:rFonts w:ascii="Arial Narrow" w:eastAsia="Arial Unicode MS" w:hAnsi="Arial Narrow" w:cs="Arial Unicode MS"/>
          <w:lang w:eastAsia="ar-SA"/>
        </w:rPr>
        <w:t>3</w:t>
      </w:r>
      <w:r w:rsidRPr="009B69BC">
        <w:rPr>
          <w:rFonts w:ascii="Arial Narrow" w:eastAsia="Arial Unicode MS" w:hAnsi="Arial Narrow" w:cs="Arial Unicode MS"/>
          <w:lang w:eastAsia="ar-SA"/>
        </w:rPr>
        <w:t xml:space="preserve">0 до </w:t>
      </w:r>
      <w:r w:rsidR="00566FFC" w:rsidRPr="009B69BC">
        <w:rPr>
          <w:rFonts w:ascii="Arial Narrow" w:eastAsia="Arial Unicode MS" w:hAnsi="Arial Narrow" w:cs="Arial Unicode MS"/>
          <w:lang w:eastAsia="ar-SA"/>
        </w:rPr>
        <w:t>21</w:t>
      </w:r>
      <w:r w:rsidRPr="009B69BC">
        <w:rPr>
          <w:rFonts w:ascii="Arial Narrow" w:eastAsia="Arial Unicode MS" w:hAnsi="Arial Narrow" w:cs="Arial Unicode MS"/>
          <w:lang w:eastAsia="ar-SA"/>
        </w:rPr>
        <w:t>:</w:t>
      </w:r>
      <w:r w:rsidR="00566FFC" w:rsidRPr="009B69BC">
        <w:rPr>
          <w:rFonts w:ascii="Arial Narrow" w:eastAsia="Arial Unicode MS" w:hAnsi="Arial Narrow" w:cs="Arial Unicode MS"/>
          <w:lang w:eastAsia="ar-SA"/>
        </w:rPr>
        <w:t>3</w:t>
      </w:r>
      <w:r w:rsidRPr="009B69BC">
        <w:rPr>
          <w:rFonts w:ascii="Arial Narrow" w:eastAsia="Arial Unicode MS" w:hAnsi="Arial Narrow" w:cs="Arial Unicode MS"/>
          <w:lang w:eastAsia="ar-SA"/>
        </w:rPr>
        <w:t>0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Место: 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566FFC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0A2423" w:rsidP="009E5E58">
      <w:pPr>
        <w:tabs>
          <w:tab w:val="right" w:leader="dot" w:pos="9815"/>
        </w:tabs>
        <w:ind w:left="720"/>
        <w:jc w:val="right"/>
        <w:rPr>
          <w:rFonts w:ascii="Arial Narrow" w:eastAsia="Arial Unicode MS" w:hAnsi="Arial Narrow" w:cs="Arial Unicode MS"/>
          <w:b/>
          <w:u w:val="single"/>
          <w:lang w:eastAsia="ar-SA"/>
        </w:rPr>
      </w:pPr>
      <w:r>
        <w:rPr>
          <w:rFonts w:ascii="Arial Narrow" w:eastAsia="Arial Unicode MS" w:hAnsi="Arial Narrow" w:cs="Arial Unicode MS"/>
          <w:b/>
          <w:u w:val="single"/>
          <w:lang w:eastAsia="ar-SA"/>
        </w:rPr>
        <w:t>01</w:t>
      </w:r>
      <w:r w:rsidR="009E5E58" w:rsidRPr="009B69BC">
        <w:rPr>
          <w:rFonts w:ascii="Arial Narrow" w:eastAsia="Arial Unicode MS" w:hAnsi="Arial Narrow" w:cs="Arial Unicode MS"/>
          <w:b/>
          <w:u w:val="single"/>
          <w:lang w:eastAsia="ar-SA"/>
        </w:rPr>
        <w:t>.</w:t>
      </w:r>
      <w:r w:rsidR="0080589F" w:rsidRPr="009B69BC">
        <w:rPr>
          <w:rFonts w:ascii="Arial Narrow" w:eastAsia="Arial Unicode MS" w:hAnsi="Arial Narrow" w:cs="Arial Unicode MS"/>
          <w:b/>
          <w:u w:val="single"/>
          <w:lang w:eastAsia="ar-SA"/>
        </w:rPr>
        <w:t>11</w:t>
      </w:r>
      <w:r w:rsidR="009E5E58" w:rsidRPr="009B69BC">
        <w:rPr>
          <w:rFonts w:ascii="Arial Narrow" w:eastAsia="Arial Unicode MS" w:hAnsi="Arial Narrow" w:cs="Arial Unicode MS"/>
          <w:b/>
          <w:u w:val="single"/>
          <w:lang w:eastAsia="ar-SA"/>
        </w:rPr>
        <w:t>.1</w:t>
      </w:r>
      <w:r>
        <w:rPr>
          <w:rFonts w:ascii="Arial Narrow" w:eastAsia="Arial Unicode MS" w:hAnsi="Arial Narrow" w:cs="Arial Unicode MS"/>
          <w:b/>
          <w:u w:val="single"/>
          <w:lang w:eastAsia="ar-SA"/>
        </w:rPr>
        <w:t>5</w:t>
      </w:r>
      <w:r w:rsidR="009E5E58" w:rsidRPr="009B69BC">
        <w:rPr>
          <w:rFonts w:ascii="Arial Narrow" w:eastAsia="Arial Unicode MS" w:hAnsi="Arial Narrow" w:cs="Arial Unicode MS"/>
          <w:b/>
          <w:u w:val="single"/>
          <w:lang w:eastAsia="ar-SA"/>
        </w:rPr>
        <w:t>, воскресенье</w:t>
      </w:r>
    </w:p>
    <w:p w:rsidR="0053435C" w:rsidRPr="009B69BC" w:rsidRDefault="0053435C" w:rsidP="0080589F">
      <w:pPr>
        <w:numPr>
          <w:ilvl w:val="0"/>
          <w:numId w:val="2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Административные проверки (д</w:t>
      </w:r>
      <w:r w:rsidR="00471D7F">
        <w:rPr>
          <w:rFonts w:ascii="Arial Narrow" w:eastAsia="Arial Unicode MS" w:hAnsi="Arial Narrow" w:cs="Arial Unicode MS"/>
          <w:lang w:eastAsia="ar-SA"/>
        </w:rPr>
        <w:t xml:space="preserve">ля иногородних участников): </w:t>
      </w:r>
      <w:r w:rsidR="00471D7F">
        <w:rPr>
          <w:rFonts w:ascii="Arial Narrow" w:eastAsia="Arial Unicode MS" w:hAnsi="Arial Narrow" w:cs="Arial Unicode MS"/>
          <w:lang w:eastAsia="ar-SA"/>
        </w:rPr>
        <w:tab/>
        <w:t xml:space="preserve">с </w:t>
      </w:r>
      <w:r w:rsidRPr="009B69BC">
        <w:rPr>
          <w:rFonts w:ascii="Arial Narrow" w:eastAsia="Arial Unicode MS" w:hAnsi="Arial Narrow" w:cs="Arial Unicode MS"/>
          <w:lang w:eastAsia="ar-SA"/>
        </w:rPr>
        <w:t>07:00 до 07:30</w:t>
      </w:r>
    </w:p>
    <w:p w:rsidR="0053435C" w:rsidRPr="009B69BC" w:rsidRDefault="0053435C" w:rsidP="0080589F">
      <w:pPr>
        <w:numPr>
          <w:ilvl w:val="0"/>
          <w:numId w:val="2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Технические проверки</w:t>
      </w:r>
      <w:r w:rsidR="00471D7F">
        <w:rPr>
          <w:rFonts w:ascii="Arial Narrow" w:eastAsia="Arial Unicode MS" w:hAnsi="Arial Narrow" w:cs="Arial Unicode MS"/>
          <w:lang w:eastAsia="ar-SA"/>
        </w:rPr>
        <w:t xml:space="preserve"> </w:t>
      </w:r>
      <w:r w:rsidR="006A6DB8" w:rsidRPr="009B69BC">
        <w:rPr>
          <w:rFonts w:ascii="Arial Narrow" w:eastAsia="Arial Unicode MS" w:hAnsi="Arial Narrow" w:cs="Arial Unicode MS"/>
          <w:lang w:eastAsia="ar-SA"/>
        </w:rPr>
        <w:t>(для иногородних участников)</w:t>
      </w:r>
      <w:r w:rsidRPr="009B69BC">
        <w:rPr>
          <w:rFonts w:ascii="Arial Narrow" w:eastAsia="Arial Unicode MS" w:hAnsi="Arial Narrow" w:cs="Arial Unicode MS"/>
          <w:lang w:eastAsia="ar-SA"/>
        </w:rPr>
        <w:t>:</w:t>
      </w:r>
      <w:r w:rsidR="006A6DB8" w:rsidRPr="009B69BC">
        <w:rPr>
          <w:rFonts w:ascii="Arial Narrow" w:eastAsia="Arial Unicode MS" w:hAnsi="Arial Narrow" w:cs="Arial Unicode MS"/>
          <w:lang w:eastAsia="ar-SA"/>
        </w:rPr>
        <w:t xml:space="preserve"> </w:t>
      </w:r>
      <w:r w:rsidR="006A6DB8" w:rsidRPr="009B69BC">
        <w:rPr>
          <w:rFonts w:ascii="Arial Narrow" w:eastAsia="Arial Unicode MS" w:hAnsi="Arial Narrow" w:cs="Arial Unicode MS"/>
          <w:lang w:eastAsia="ar-SA"/>
        </w:rPr>
        <w:tab/>
        <w:t>с 07:15 до 07:45</w:t>
      </w:r>
    </w:p>
    <w:p w:rsidR="006A6DB8" w:rsidRPr="009B69BC" w:rsidRDefault="006A6DB8" w:rsidP="006A6DB8">
      <w:pPr>
        <w:pStyle w:val="Iniiaiieoaeno"/>
        <w:widowControl/>
        <w:numPr>
          <w:ilvl w:val="0"/>
          <w:numId w:val="2"/>
        </w:numPr>
        <w:tabs>
          <w:tab w:val="right" w:leader="dot" w:pos="9815"/>
        </w:tabs>
        <w:autoSpaceDE/>
        <w:autoSpaceDN/>
        <w:adjustRightInd/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Публикация списка допущенных участников и </w:t>
      </w:r>
    </w:p>
    <w:p w:rsidR="006A6DB8" w:rsidRPr="009B69BC" w:rsidRDefault="006A6DB8" w:rsidP="006A6DB8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стартовой ведомости  </w:t>
      </w:r>
      <w:r w:rsidRPr="009B69BC">
        <w:rPr>
          <w:rFonts w:ascii="Arial Narrow" w:eastAsia="Arial Unicode MS" w:hAnsi="Arial Narrow" w:cs="Arial Unicode MS"/>
          <w:lang w:eastAsia="ar-SA"/>
        </w:rPr>
        <w:tab/>
        <w:t xml:space="preserve"> 08:00</w:t>
      </w:r>
    </w:p>
    <w:p w:rsidR="006A6DB8" w:rsidRPr="009B69BC" w:rsidRDefault="006A6DB8" w:rsidP="006A6DB8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Место:</w:t>
      </w:r>
      <w:r w:rsidRPr="009B69BC">
        <w:rPr>
          <w:rFonts w:ascii="Arial Narrow" w:eastAsia="Arial Unicode MS" w:hAnsi="Arial Narrow" w:cs="Arial Unicode MS"/>
          <w:lang w:eastAsia="ar-SA"/>
        </w:rPr>
        <w:tab/>
        <w:t>Объявляется бюллетенем</w:t>
      </w:r>
    </w:p>
    <w:p w:rsidR="0080589F" w:rsidRPr="009B69BC" w:rsidRDefault="0080589F" w:rsidP="0080589F">
      <w:pPr>
        <w:numPr>
          <w:ilvl w:val="0"/>
          <w:numId w:val="2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Обязательн</w:t>
      </w:r>
      <w:r w:rsidR="00447774" w:rsidRPr="009B69BC">
        <w:rPr>
          <w:rFonts w:ascii="Arial Narrow" w:eastAsia="Arial Unicode MS" w:hAnsi="Arial Narrow" w:cs="Arial Unicode MS"/>
          <w:lang w:eastAsia="ar-SA"/>
        </w:rPr>
        <w:t>ый брифинг:</w:t>
      </w:r>
      <w:r w:rsidR="00447774" w:rsidRPr="009B69BC">
        <w:rPr>
          <w:rFonts w:ascii="Arial Narrow" w:eastAsia="Arial Unicode MS" w:hAnsi="Arial Narrow" w:cs="Arial Unicode MS"/>
          <w:lang w:eastAsia="ar-SA"/>
        </w:rPr>
        <w:tab/>
        <w:t>08</w:t>
      </w:r>
      <w:r w:rsidRPr="009B69BC">
        <w:rPr>
          <w:rFonts w:ascii="Arial Narrow" w:eastAsia="Arial Unicode MS" w:hAnsi="Arial Narrow" w:cs="Arial Unicode MS"/>
          <w:lang w:eastAsia="ar-SA"/>
        </w:rPr>
        <w:t>:</w:t>
      </w:r>
      <w:r w:rsidR="005B021C" w:rsidRPr="009B69BC">
        <w:rPr>
          <w:rFonts w:ascii="Arial Narrow" w:eastAsia="Arial Unicode MS" w:hAnsi="Arial Narrow" w:cs="Arial Unicode MS"/>
          <w:lang w:eastAsia="ar-SA"/>
        </w:rPr>
        <w:t>0</w:t>
      </w:r>
      <w:r w:rsidRPr="009B69BC">
        <w:rPr>
          <w:rFonts w:ascii="Arial Narrow" w:eastAsia="Arial Unicode MS" w:hAnsi="Arial Narrow" w:cs="Arial Unicode MS"/>
          <w:lang w:eastAsia="ar-SA"/>
        </w:rPr>
        <w:t>0</w:t>
      </w:r>
    </w:p>
    <w:p w:rsidR="0080589F" w:rsidRPr="009B69BC" w:rsidRDefault="0080589F" w:rsidP="0080589F">
      <w:pPr>
        <w:tabs>
          <w:tab w:val="right" w:leader="dot" w:pos="9815"/>
        </w:tabs>
        <w:spacing w:before="60"/>
        <w:ind w:left="3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      Место:</w:t>
      </w:r>
      <w:r w:rsidRPr="009B69BC">
        <w:rPr>
          <w:rFonts w:ascii="Arial Narrow" w:eastAsia="Arial Unicode MS" w:hAnsi="Arial Narrow" w:cs="Arial Unicode MS"/>
          <w:lang w:eastAsia="ar-SA"/>
        </w:rPr>
        <w:tab/>
        <w:t xml:space="preserve"> </w:t>
      </w:r>
      <w:r w:rsidR="00447774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</w:p>
    <w:p w:rsidR="009E5E58" w:rsidRPr="009B69BC" w:rsidRDefault="009E5E58" w:rsidP="009E5E58">
      <w:pPr>
        <w:numPr>
          <w:ilvl w:val="0"/>
          <w:numId w:val="2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Старт 1-го экипажа:</w:t>
      </w:r>
      <w:r w:rsidRPr="009B69BC">
        <w:rPr>
          <w:rFonts w:ascii="Arial Narrow" w:eastAsia="Arial Unicode MS" w:hAnsi="Arial Narrow" w:cs="Arial Unicode MS"/>
          <w:lang w:eastAsia="ar-SA"/>
        </w:rPr>
        <w:tab/>
        <w:t xml:space="preserve"> 0</w:t>
      </w:r>
      <w:r w:rsidR="005B021C" w:rsidRPr="009B69BC">
        <w:rPr>
          <w:rFonts w:ascii="Arial Narrow" w:eastAsia="Arial Unicode MS" w:hAnsi="Arial Narrow" w:cs="Arial Unicode MS"/>
          <w:lang w:eastAsia="ar-SA"/>
        </w:rPr>
        <w:t>8</w:t>
      </w:r>
      <w:r w:rsidRPr="009B69BC">
        <w:rPr>
          <w:rFonts w:ascii="Arial Narrow" w:eastAsia="Arial Unicode MS" w:hAnsi="Arial Narrow" w:cs="Arial Unicode MS"/>
          <w:lang w:eastAsia="ar-SA"/>
        </w:rPr>
        <w:t>:</w:t>
      </w:r>
      <w:r w:rsidR="00447774" w:rsidRPr="009B69BC">
        <w:rPr>
          <w:rFonts w:ascii="Arial Narrow" w:eastAsia="Arial Unicode MS" w:hAnsi="Arial Narrow" w:cs="Arial Unicode MS"/>
          <w:lang w:eastAsia="ar-SA"/>
        </w:rPr>
        <w:t>3</w:t>
      </w:r>
      <w:r w:rsidRPr="009B69BC">
        <w:rPr>
          <w:rFonts w:ascii="Arial Narrow" w:eastAsia="Arial Unicode MS" w:hAnsi="Arial Narrow" w:cs="Arial Unicode MS"/>
          <w:lang w:eastAsia="ar-SA"/>
        </w:rPr>
        <w:t>0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Место: 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447774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5B021C" w:rsidP="009E5E58">
      <w:pPr>
        <w:numPr>
          <w:ilvl w:val="0"/>
          <w:numId w:val="3"/>
        </w:numPr>
        <w:tabs>
          <w:tab w:val="right" w:leader="dot" w:pos="9815"/>
          <w:tab w:val="right" w:leader="dot" w:pos="9900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Финиш 1-го экипажа </w:t>
      </w:r>
      <w:r w:rsidR="00447774" w:rsidRPr="009B69BC">
        <w:rPr>
          <w:rFonts w:ascii="Arial Narrow" w:eastAsia="Arial Unicode MS" w:hAnsi="Arial Narrow" w:cs="Arial Unicode MS"/>
          <w:lang w:eastAsia="ar-SA"/>
        </w:rPr>
        <w:t>(ориентировочно):</w:t>
      </w:r>
      <w:r w:rsidR="00447774" w:rsidRPr="009B69BC">
        <w:rPr>
          <w:rFonts w:ascii="Arial Narrow" w:eastAsia="Arial Unicode MS" w:hAnsi="Arial Narrow" w:cs="Arial Unicode MS"/>
          <w:lang w:eastAsia="ar-SA"/>
        </w:rPr>
        <w:tab/>
        <w:t xml:space="preserve"> 12</w:t>
      </w:r>
      <w:r w:rsidR="009E5E58" w:rsidRPr="009B69BC">
        <w:rPr>
          <w:rFonts w:ascii="Arial Narrow" w:eastAsia="Arial Unicode MS" w:hAnsi="Arial Narrow" w:cs="Arial Unicode MS"/>
          <w:lang w:eastAsia="ar-SA"/>
        </w:rPr>
        <w:t>:00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Место: 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447774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  <w:r w:rsidRPr="009B69BC">
        <w:rPr>
          <w:rFonts w:ascii="Arial Narrow" w:eastAsia="Arial Unicode MS" w:hAnsi="Arial Narrow" w:cs="Arial Unicode MS"/>
          <w:lang w:eastAsia="ar-SA"/>
        </w:rPr>
        <w:t xml:space="preserve"> </w:t>
      </w:r>
    </w:p>
    <w:p w:rsidR="009E5E58" w:rsidRPr="009B69BC" w:rsidRDefault="009E5E58" w:rsidP="009E5E58">
      <w:pPr>
        <w:numPr>
          <w:ilvl w:val="0"/>
          <w:numId w:val="4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Публикация результатов: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предварительная</w:t>
      </w:r>
      <w:r w:rsidRPr="009B69BC">
        <w:rPr>
          <w:rFonts w:ascii="Arial Narrow" w:eastAsia="Arial Unicode MS" w:hAnsi="Arial Narrow" w:cs="Arial Unicode MS"/>
          <w:lang w:eastAsia="ar-SA"/>
        </w:rPr>
        <w:tab/>
        <w:t>17:00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Место:</w:t>
      </w:r>
      <w:r w:rsidRPr="009B69BC">
        <w:rPr>
          <w:rFonts w:ascii="Arial Narrow" w:eastAsia="Arial Unicode MS" w:hAnsi="Arial Narrow" w:cs="Arial Unicode MS"/>
          <w:lang w:eastAsia="ar-SA"/>
        </w:rPr>
        <w:tab/>
      </w:r>
      <w:r w:rsidR="00447774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9E5E58" w:rsidP="009E5E58">
      <w:pPr>
        <w:numPr>
          <w:ilvl w:val="0"/>
          <w:numId w:val="4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Публикация результатов: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официальная</w:t>
      </w:r>
      <w:r w:rsidRPr="009B69BC">
        <w:rPr>
          <w:rFonts w:ascii="Arial Narrow" w:eastAsia="Arial Unicode MS" w:hAnsi="Arial Narrow" w:cs="Arial Unicode MS"/>
          <w:lang w:eastAsia="ar-SA"/>
        </w:rPr>
        <w:tab/>
        <w:t>17:30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Место:</w:t>
      </w:r>
      <w:r w:rsidRPr="009B69BC">
        <w:rPr>
          <w:rFonts w:ascii="Arial Narrow" w:eastAsia="Arial Unicode MS" w:hAnsi="Arial Narrow" w:cs="Arial Unicode MS"/>
          <w:lang w:eastAsia="ar-SA"/>
        </w:rPr>
        <w:tab/>
        <w:t xml:space="preserve"> </w:t>
      </w:r>
      <w:r w:rsidR="00447774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9E5E58" w:rsidP="009E5E58">
      <w:pPr>
        <w:numPr>
          <w:ilvl w:val="0"/>
          <w:numId w:val="4"/>
        </w:numPr>
        <w:tabs>
          <w:tab w:val="right" w:leader="dot" w:pos="9815"/>
        </w:tabs>
        <w:spacing w:before="6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 xml:space="preserve">Награждение: </w:t>
      </w:r>
      <w:r w:rsidRPr="009B69BC">
        <w:rPr>
          <w:rFonts w:ascii="Arial Narrow" w:eastAsia="Arial Unicode MS" w:hAnsi="Arial Narrow" w:cs="Arial Unicode MS"/>
          <w:lang w:eastAsia="ar-SA"/>
        </w:rPr>
        <w:tab/>
        <w:t>18:00</w:t>
      </w:r>
    </w:p>
    <w:p w:rsidR="009E5E58" w:rsidRPr="009B69BC" w:rsidRDefault="009E5E58" w:rsidP="009E5E58">
      <w:pPr>
        <w:tabs>
          <w:tab w:val="right" w:leader="dot" w:pos="9815"/>
        </w:tabs>
        <w:spacing w:before="60"/>
        <w:ind w:left="720"/>
        <w:rPr>
          <w:rFonts w:ascii="Arial Narrow" w:eastAsia="Arial Unicode MS" w:hAnsi="Arial Narrow" w:cs="Arial Unicode MS"/>
          <w:lang w:eastAsia="ar-SA"/>
        </w:rPr>
      </w:pPr>
      <w:r w:rsidRPr="009B69BC">
        <w:rPr>
          <w:rFonts w:ascii="Arial Narrow" w:eastAsia="Arial Unicode MS" w:hAnsi="Arial Narrow" w:cs="Arial Unicode MS"/>
          <w:lang w:eastAsia="ar-SA"/>
        </w:rPr>
        <w:t>Мест</w:t>
      </w:r>
      <w:r w:rsidR="006A6DB8" w:rsidRPr="009B69BC">
        <w:rPr>
          <w:rFonts w:ascii="Arial Narrow" w:eastAsia="Arial Unicode MS" w:hAnsi="Arial Narrow" w:cs="Arial Unicode MS"/>
          <w:lang w:eastAsia="ar-SA"/>
        </w:rPr>
        <w:t>о</w:t>
      </w:r>
      <w:r w:rsidR="00471D7F">
        <w:rPr>
          <w:rFonts w:ascii="Arial Narrow" w:eastAsia="Arial Unicode MS" w:hAnsi="Arial Narrow" w:cs="Arial Unicode MS"/>
          <w:lang w:eastAsia="ar-SA"/>
        </w:rPr>
        <w:t>:</w:t>
      </w:r>
      <w:r w:rsidR="006A6DB8" w:rsidRPr="009B69BC">
        <w:rPr>
          <w:rFonts w:ascii="Arial Narrow" w:eastAsia="Arial Unicode MS" w:hAnsi="Arial Narrow" w:cs="Arial Unicode MS"/>
          <w:lang w:eastAsia="ar-SA"/>
        </w:rPr>
        <w:t xml:space="preserve">………………………………………………………………………………  </w:t>
      </w:r>
      <w:r w:rsidR="00447774" w:rsidRPr="009B69BC">
        <w:rPr>
          <w:rFonts w:ascii="Arial Narrow" w:eastAsia="Arial Unicode MS" w:hAnsi="Arial Narrow" w:cs="Arial Unicode MS"/>
          <w:lang w:eastAsia="ar-SA"/>
        </w:rPr>
        <w:t xml:space="preserve"> </w:t>
      </w:r>
      <w:r w:rsidR="006A6DB8" w:rsidRPr="009B69BC">
        <w:rPr>
          <w:rFonts w:ascii="Arial Narrow" w:eastAsia="Arial Unicode MS" w:hAnsi="Arial Narrow" w:cs="Arial Unicode MS"/>
          <w:lang w:eastAsia="ar-SA"/>
        </w:rPr>
        <w:t xml:space="preserve"> </w:t>
      </w:r>
      <w:r w:rsidR="00447774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eastAsia="Arial Unicode MS" w:hAnsi="Arial Narrow" w:cs="Arial Unicode MS"/>
          <w:lang w:eastAsia="ar-SA"/>
        </w:rPr>
      </w:pPr>
    </w:p>
    <w:p w:rsidR="009E5E58" w:rsidRPr="009B69BC" w:rsidRDefault="009E5E58" w:rsidP="009E5E58">
      <w:pPr>
        <w:tabs>
          <w:tab w:val="right" w:leader="dot" w:pos="9815"/>
        </w:tabs>
        <w:ind w:left="720"/>
        <w:rPr>
          <w:rFonts w:ascii="Arial Narrow" w:hAnsi="Arial Narrow" w:cs="Arial"/>
        </w:rPr>
      </w:pPr>
    </w:p>
    <w:p w:rsidR="00447774" w:rsidRPr="009B69BC" w:rsidRDefault="00447774" w:rsidP="009E5E58">
      <w:pPr>
        <w:tabs>
          <w:tab w:val="right" w:leader="dot" w:pos="9815"/>
        </w:tabs>
        <w:ind w:left="720"/>
        <w:rPr>
          <w:rFonts w:ascii="Arial Narrow" w:hAnsi="Arial Narrow" w:cs="Arial"/>
        </w:rPr>
      </w:pPr>
    </w:p>
    <w:p w:rsidR="00447774" w:rsidRPr="009B69BC" w:rsidRDefault="00447774" w:rsidP="009E5E58">
      <w:pPr>
        <w:tabs>
          <w:tab w:val="right" w:leader="dot" w:pos="9815"/>
        </w:tabs>
        <w:ind w:left="720"/>
        <w:rPr>
          <w:rFonts w:ascii="Arial Narrow" w:hAnsi="Arial Narrow" w:cs="Arial"/>
        </w:rPr>
      </w:pPr>
    </w:p>
    <w:p w:rsidR="00447774" w:rsidRPr="009B69BC" w:rsidRDefault="00447774" w:rsidP="009E5E58">
      <w:pPr>
        <w:tabs>
          <w:tab w:val="right" w:leader="dot" w:pos="9815"/>
        </w:tabs>
        <w:ind w:left="720"/>
        <w:rPr>
          <w:rFonts w:ascii="Arial Narrow" w:hAnsi="Arial Narrow" w:cs="Arial"/>
        </w:rPr>
      </w:pPr>
    </w:p>
    <w:p w:rsidR="006A6DB8" w:rsidRPr="009B69BC" w:rsidRDefault="006A6DB8" w:rsidP="009E5E58">
      <w:pPr>
        <w:tabs>
          <w:tab w:val="right" w:leader="dot" w:pos="9815"/>
        </w:tabs>
        <w:ind w:left="720"/>
        <w:rPr>
          <w:rFonts w:ascii="Arial Narrow" w:hAnsi="Arial Narrow" w:cs="Arial"/>
        </w:rPr>
      </w:pPr>
    </w:p>
    <w:p w:rsidR="009E5E58" w:rsidRPr="009B69BC" w:rsidRDefault="009E5E58" w:rsidP="009E5E58">
      <w:pPr>
        <w:shd w:val="clear" w:color="auto" w:fill="000000"/>
        <w:tabs>
          <w:tab w:val="left" w:pos="990"/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/>
          <w:b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lastRenderedPageBreak/>
        <w:t>1. Описание</w:t>
      </w:r>
    </w:p>
    <w:p w:rsidR="009E5E58" w:rsidRPr="009B69BC" w:rsidRDefault="009E5E58" w:rsidP="009E5E58">
      <w:pPr>
        <w:tabs>
          <w:tab w:val="right" w:leader="dot" w:pos="10080"/>
        </w:tabs>
        <w:ind w:firstLine="342"/>
        <w:jc w:val="both"/>
        <w:rPr>
          <w:rFonts w:ascii="Arial Narrow" w:hAnsi="Arial Narrow"/>
          <w:sz w:val="20"/>
          <w:szCs w:val="20"/>
        </w:rPr>
      </w:pPr>
    </w:p>
    <w:p w:rsidR="009E5E58" w:rsidRPr="009B69BC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</w:rPr>
        <w:t xml:space="preserve">1.1.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Баха «</w:t>
      </w:r>
      <w:r w:rsidR="0053435C" w:rsidRPr="009B69BC">
        <w:rPr>
          <w:rFonts w:ascii="Arial Narrow" w:hAnsi="Arial Narrow"/>
          <w:sz w:val="20"/>
          <w:szCs w:val="20"/>
        </w:rPr>
        <w:t>Воловский участок «Мастер-ралли» и «Шелкового пути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» проводится</w:t>
      </w:r>
      <w:r w:rsidR="0081764D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ТРОО ФАС по поручению Комитета по спорту и молодёжной политике</w:t>
      </w:r>
      <w:r w:rsidR="000A2423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Тульской области 31.10-01.11.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201</w:t>
      </w:r>
      <w:r w:rsidR="000A2423">
        <w:rPr>
          <w:rFonts w:ascii="Arial Narrow" w:eastAsia="Arial Unicode MS" w:hAnsi="Arial Narrow" w:cs="Arial Unicode MS"/>
          <w:sz w:val="20"/>
          <w:szCs w:val="20"/>
          <w:lang w:eastAsia="ar-SA"/>
        </w:rPr>
        <w:t>5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на территории </w:t>
      </w:r>
      <w:r w:rsidR="0081764D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Воловского и Куркинского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районов Тульской обл.</w:t>
      </w:r>
    </w:p>
    <w:p w:rsidR="009E5E58" w:rsidRPr="009B69BC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Соревнование включено в </w:t>
      </w:r>
      <w:r w:rsidR="0081764D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ЕКП </w:t>
      </w:r>
      <w:r w:rsidR="006A6DB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физ</w:t>
      </w:r>
      <w:r w:rsidR="0081764D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культурно-массовых и спортивных </w:t>
      </w:r>
      <w:r w:rsidR="0053435C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мероприятий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Тульской области 201</w:t>
      </w:r>
      <w:r w:rsidR="001E72D6">
        <w:rPr>
          <w:rFonts w:ascii="Arial Narrow" w:eastAsia="Arial Unicode MS" w:hAnsi="Arial Narrow" w:cs="Arial Unicode MS"/>
          <w:sz w:val="20"/>
          <w:szCs w:val="20"/>
          <w:lang w:eastAsia="ar-SA"/>
        </w:rPr>
        <w:t>5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года.</w:t>
      </w:r>
    </w:p>
    <w:p w:rsidR="009E5E58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Официальное время соревнования по GPS (московское время = GMT + 4)</w:t>
      </w:r>
    </w:p>
    <w:p w:rsidR="009B69BC" w:rsidRDefault="009B69BC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Трасса соревнования не зарезервирована для движения участников.</w:t>
      </w:r>
    </w:p>
    <w:p w:rsidR="00FE49B4" w:rsidRPr="009B69BC" w:rsidRDefault="00FE49B4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Количество участников ограничено 30.</w:t>
      </w:r>
    </w:p>
    <w:p w:rsidR="009E5E58" w:rsidRPr="009B69BC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Изменения и дополнения данного Дополнительного Регламента будут оформлены Бюллетенями.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b/>
          <w:sz w:val="20"/>
          <w:lang w:eastAsia="ar-SA"/>
        </w:rPr>
      </w:pPr>
      <w:r w:rsidRPr="009B69BC">
        <w:rPr>
          <w:rFonts w:ascii="Arial Narrow" w:eastAsia="Arial Unicode MS" w:hAnsi="Arial Narrow" w:cs="Arial Unicode MS"/>
          <w:b/>
          <w:bCs/>
          <w:sz w:val="20"/>
          <w:lang w:eastAsia="ar-SA"/>
        </w:rPr>
        <w:t xml:space="preserve">Суббота, </w:t>
      </w:r>
      <w:r w:rsidR="001E72D6">
        <w:rPr>
          <w:rFonts w:ascii="Arial Narrow" w:eastAsia="Arial Unicode MS" w:hAnsi="Arial Narrow" w:cs="Arial Unicode MS"/>
          <w:b/>
          <w:sz w:val="20"/>
          <w:lang w:eastAsia="ar-SA"/>
        </w:rPr>
        <w:t>3</w:t>
      </w:r>
      <w:r w:rsidR="0053435C" w:rsidRPr="009B69BC">
        <w:rPr>
          <w:rFonts w:ascii="Arial Narrow" w:eastAsia="Arial Unicode MS" w:hAnsi="Arial Narrow" w:cs="Arial Unicode MS"/>
          <w:b/>
          <w:sz w:val="20"/>
          <w:lang w:eastAsia="ar-SA"/>
        </w:rPr>
        <w:t>1</w:t>
      </w:r>
      <w:r w:rsidRPr="009B69BC">
        <w:rPr>
          <w:rFonts w:ascii="Arial Narrow" w:eastAsia="Arial Unicode MS" w:hAnsi="Arial Narrow" w:cs="Arial Unicode MS"/>
          <w:b/>
          <w:sz w:val="20"/>
          <w:lang w:eastAsia="ar-SA"/>
        </w:rPr>
        <w:t>.1</w:t>
      </w:r>
      <w:r w:rsidR="001E72D6">
        <w:rPr>
          <w:rFonts w:ascii="Arial Narrow" w:eastAsia="Arial Unicode MS" w:hAnsi="Arial Narrow" w:cs="Arial Unicode MS"/>
          <w:b/>
          <w:sz w:val="20"/>
          <w:lang w:eastAsia="ar-SA"/>
        </w:rPr>
        <w:t>0.15</w:t>
      </w:r>
    </w:p>
    <w:p w:rsidR="009E5E58" w:rsidRPr="009B69BC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Соревнование </w:t>
      </w:r>
      <w:r w:rsidR="006A6DB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для тульских участников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начинается с административных и технических проверок, куда экипажи обязаны прибыть согласно расписанию.</w:t>
      </w:r>
      <w:r w:rsidR="00D73DF2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Место проведения проверок будет расположено в г</w:t>
      </w:r>
      <w:proofErr w:type="gramStart"/>
      <w:r w:rsidR="00D73DF2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.Т</w:t>
      </w:r>
      <w:proofErr w:type="gramEnd"/>
      <w:r w:rsidR="00D73DF2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ула.</w:t>
      </w:r>
    </w:p>
    <w:p w:rsidR="006A6DB8" w:rsidRPr="009B69BC" w:rsidRDefault="006A6DB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Н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очной Парк сервиса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отсутствует.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b/>
          <w:sz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</w:t>
      </w:r>
      <w:r w:rsidRPr="009B69BC">
        <w:rPr>
          <w:rFonts w:ascii="Arial Narrow" w:eastAsia="Arial Unicode MS" w:hAnsi="Arial Narrow" w:cs="Arial Unicode MS"/>
          <w:b/>
          <w:bCs/>
          <w:sz w:val="20"/>
          <w:lang w:eastAsia="ar-SA"/>
        </w:rPr>
        <w:t xml:space="preserve">Воскресенье, </w:t>
      </w:r>
      <w:r w:rsidR="006A6DB8" w:rsidRPr="009B69BC">
        <w:rPr>
          <w:rFonts w:ascii="Arial Narrow" w:eastAsia="Arial Unicode MS" w:hAnsi="Arial Narrow" w:cs="Arial Unicode MS"/>
          <w:b/>
          <w:bCs/>
          <w:sz w:val="20"/>
          <w:lang w:eastAsia="ar-SA"/>
        </w:rPr>
        <w:t>0</w:t>
      </w:r>
      <w:r w:rsidR="001E72D6">
        <w:rPr>
          <w:rFonts w:ascii="Arial Narrow" w:eastAsia="Arial Unicode MS" w:hAnsi="Arial Narrow" w:cs="Arial Unicode MS"/>
          <w:b/>
          <w:bCs/>
          <w:sz w:val="20"/>
          <w:lang w:eastAsia="ar-SA"/>
        </w:rPr>
        <w:t>1</w:t>
      </w:r>
      <w:r w:rsidRPr="009B69BC">
        <w:rPr>
          <w:rFonts w:ascii="Arial Narrow" w:eastAsia="Arial Unicode MS" w:hAnsi="Arial Narrow" w:cs="Arial Unicode MS"/>
          <w:b/>
          <w:sz w:val="20"/>
          <w:lang w:eastAsia="ar-SA"/>
        </w:rPr>
        <w:t>.1</w:t>
      </w:r>
      <w:r w:rsidR="006A6DB8" w:rsidRPr="009B69BC">
        <w:rPr>
          <w:rFonts w:ascii="Arial Narrow" w:eastAsia="Arial Unicode MS" w:hAnsi="Arial Narrow" w:cs="Arial Unicode MS"/>
          <w:b/>
          <w:sz w:val="20"/>
          <w:lang w:eastAsia="ar-SA"/>
        </w:rPr>
        <w:t>1</w:t>
      </w:r>
      <w:r w:rsidR="001E72D6">
        <w:rPr>
          <w:rFonts w:ascii="Arial Narrow" w:eastAsia="Arial Unicode MS" w:hAnsi="Arial Narrow" w:cs="Arial Unicode MS"/>
          <w:b/>
          <w:sz w:val="20"/>
          <w:lang w:eastAsia="ar-SA"/>
        </w:rPr>
        <w:t>.15</w:t>
      </w:r>
    </w:p>
    <w:p w:rsidR="006A6DB8" w:rsidRPr="009B69BC" w:rsidRDefault="006A6DB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lang w:eastAsia="ar-SA"/>
        </w:rPr>
        <w:t>Иногородние участники могут прой</w:t>
      </w:r>
      <w:r w:rsidR="00D73DF2" w:rsidRPr="009B69BC">
        <w:rPr>
          <w:rFonts w:ascii="Arial Narrow" w:eastAsia="Arial Unicode MS" w:hAnsi="Arial Narrow" w:cs="Arial Unicode MS"/>
          <w:sz w:val="20"/>
          <w:lang w:eastAsia="ar-SA"/>
        </w:rPr>
        <w:t xml:space="preserve">ти административные и </w:t>
      </w:r>
      <w:proofErr w:type="gramStart"/>
      <w:r w:rsidR="00D73DF2" w:rsidRPr="009B69BC">
        <w:rPr>
          <w:rFonts w:ascii="Arial Narrow" w:eastAsia="Arial Unicode MS" w:hAnsi="Arial Narrow" w:cs="Arial Unicode MS"/>
          <w:sz w:val="20"/>
          <w:lang w:eastAsia="ar-SA"/>
        </w:rPr>
        <w:t>техническую</w:t>
      </w:r>
      <w:proofErr w:type="gramEnd"/>
      <w:r w:rsidR="00D73DF2" w:rsidRPr="009B69BC">
        <w:rPr>
          <w:rFonts w:ascii="Arial Narrow" w:eastAsia="Arial Unicode MS" w:hAnsi="Arial Narrow" w:cs="Arial Unicode MS"/>
          <w:sz w:val="20"/>
          <w:lang w:eastAsia="ar-SA"/>
        </w:rPr>
        <w:t xml:space="preserve"> проверки утром, согласно расписанию.</w:t>
      </w:r>
    </w:p>
    <w:p w:rsidR="00D73DF2" w:rsidRPr="009B69BC" w:rsidRDefault="00D73DF2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lang w:eastAsia="ar-SA"/>
        </w:rPr>
        <w:t xml:space="preserve">На </w:t>
      </w:r>
      <w:r w:rsidR="00471D7F">
        <w:rPr>
          <w:rFonts w:ascii="Arial Narrow" w:eastAsia="Arial Unicode MS" w:hAnsi="Arial Narrow" w:cs="Arial Unicode MS"/>
          <w:sz w:val="20"/>
          <w:lang w:eastAsia="ar-SA"/>
        </w:rPr>
        <w:t>старт СУ в Воловском районе Тульской</w:t>
      </w:r>
      <w:r w:rsidRPr="009B69BC">
        <w:rPr>
          <w:rFonts w:ascii="Arial Narrow" w:eastAsia="Arial Unicode MS" w:hAnsi="Arial Narrow" w:cs="Arial Unicode MS"/>
          <w:sz w:val="20"/>
          <w:lang w:eastAsia="ar-SA"/>
        </w:rPr>
        <w:t xml:space="preserve"> </w:t>
      </w:r>
      <w:r w:rsidR="00471D7F">
        <w:rPr>
          <w:rFonts w:ascii="Arial Narrow" w:eastAsia="Arial Unicode MS" w:hAnsi="Arial Narrow" w:cs="Arial Unicode MS"/>
          <w:sz w:val="20"/>
          <w:lang w:eastAsia="ar-SA"/>
        </w:rPr>
        <w:t>о</w:t>
      </w:r>
      <w:r w:rsidRPr="009B69BC">
        <w:rPr>
          <w:rFonts w:ascii="Arial Narrow" w:eastAsia="Arial Unicode MS" w:hAnsi="Arial Narrow" w:cs="Arial Unicode MS"/>
          <w:sz w:val="20"/>
          <w:lang w:eastAsia="ar-SA"/>
        </w:rPr>
        <w:t>бласти, участники прибывают самостоятельно. Место старта будет объявлено дополнительно.</w:t>
      </w:r>
    </w:p>
    <w:p w:rsidR="00D73DF2" w:rsidRPr="009B69BC" w:rsidRDefault="00D73DF2" w:rsidP="009E5E58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Порядок старта определяется судейской бригадой соревнования.</w:t>
      </w:r>
    </w:p>
    <w:p w:rsidR="00641715" w:rsidRPr="009B69BC" w:rsidRDefault="00641715" w:rsidP="00641715">
      <w:pPr>
        <w:suppressAutoHyphens/>
        <w:spacing w:before="60"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Общая протяженность маршрута один круг, ориентировочно 65  км</w:t>
      </w:r>
    </w:p>
    <w:p w:rsidR="00641715" w:rsidRPr="009B69BC" w:rsidRDefault="00641715" w:rsidP="00641715">
      <w:pPr>
        <w:suppressAutoHyphens/>
        <w:spacing w:before="60"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По погодным условиям, маршрут может быть </w:t>
      </w:r>
      <w:r w:rsidR="003F52BB">
        <w:rPr>
          <w:rFonts w:ascii="Arial Narrow" w:eastAsia="Arial Unicode MS" w:hAnsi="Arial Narrow" w:cs="Arial Unicode MS"/>
          <w:sz w:val="20"/>
          <w:szCs w:val="20"/>
          <w:lang w:eastAsia="ar-SA"/>
        </w:rPr>
        <w:t>сокращён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.</w:t>
      </w:r>
    </w:p>
    <w:p w:rsidR="009E5E58" w:rsidRPr="009B69BC" w:rsidRDefault="009E5E58" w:rsidP="009E5E58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Баха «</w:t>
      </w:r>
      <w:r w:rsidR="00641715" w:rsidRPr="009B69BC">
        <w:rPr>
          <w:rFonts w:ascii="Arial Narrow" w:hAnsi="Arial Narrow"/>
          <w:sz w:val="20"/>
          <w:szCs w:val="20"/>
        </w:rPr>
        <w:t>Воловский участок «Мастер-ралли» и «Шелкового пути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» имеет статус:</w:t>
      </w:r>
    </w:p>
    <w:p w:rsidR="009E5E58" w:rsidRPr="009B69BC" w:rsidRDefault="003F52BB" w:rsidP="009E5E58">
      <w:pPr>
        <w:numPr>
          <w:ilvl w:val="0"/>
          <w:numId w:val="5"/>
        </w:numPr>
        <w:tabs>
          <w:tab w:val="clear" w:pos="1065"/>
        </w:tabs>
        <w:suppressAutoHyphens/>
        <w:spacing w:before="60" w:after="60"/>
        <w:ind w:hanging="781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Традиционное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соревновани</w:t>
      </w: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е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по ралли-рейдам 201</w:t>
      </w:r>
      <w:r w:rsidR="00E0022C">
        <w:rPr>
          <w:rFonts w:ascii="Arial Narrow" w:eastAsia="Arial Unicode MS" w:hAnsi="Arial Narrow" w:cs="Arial Unicode MS"/>
          <w:sz w:val="20"/>
          <w:szCs w:val="20"/>
          <w:lang w:eastAsia="ar-SA"/>
        </w:rPr>
        <w:t>5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года</w:t>
      </w:r>
    </w:p>
    <w:p w:rsidR="009E5E58" w:rsidRPr="009B69BC" w:rsidRDefault="009E5E58" w:rsidP="009E5E58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hAnsi="Arial Narrow"/>
          <w:b/>
          <w:sz w:val="20"/>
          <w:szCs w:val="20"/>
        </w:rPr>
      </w:pPr>
      <w:r w:rsidRPr="009B69BC">
        <w:rPr>
          <w:rFonts w:ascii="Arial Narrow" w:hAnsi="Arial Narrow"/>
          <w:b/>
          <w:sz w:val="20"/>
          <w:szCs w:val="20"/>
        </w:rPr>
        <w:t>Расположение и время работы штаба соревнования:</w:t>
      </w:r>
    </w:p>
    <w:p w:rsidR="009E5E58" w:rsidRPr="009B69BC" w:rsidRDefault="00E0022C" w:rsidP="009E5E58">
      <w:pPr>
        <w:keepNext/>
        <w:numPr>
          <w:ilvl w:val="1"/>
          <w:numId w:val="0"/>
        </w:numPr>
        <w:shd w:val="clear" w:color="auto" w:fill="FFFFFF"/>
        <w:tabs>
          <w:tab w:val="num" w:pos="0"/>
          <w:tab w:val="num" w:pos="709"/>
        </w:tabs>
        <w:suppressAutoHyphens/>
        <w:spacing w:before="60" w:after="60"/>
        <w:jc w:val="both"/>
        <w:outlineLvl w:val="1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3</w:t>
      </w:r>
      <w:r w:rsidR="00641715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1</w:t>
      </w: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.10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– </w:t>
      </w:r>
      <w:r w:rsidR="00641715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0</w:t>
      </w: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1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.1</w:t>
      </w:r>
      <w:r w:rsidR="00641715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1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.1</w:t>
      </w: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5</w:t>
      </w:r>
      <w:r w:rsidR="009E5E58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 в соответствии с программой</w:t>
      </w:r>
    </w:p>
    <w:p w:rsidR="009E5E58" w:rsidRPr="009B69BC" w:rsidRDefault="009E5E58" w:rsidP="009E5E58">
      <w:pPr>
        <w:keepNext/>
        <w:numPr>
          <w:ilvl w:val="1"/>
          <w:numId w:val="0"/>
        </w:numPr>
        <w:shd w:val="clear" w:color="auto" w:fill="FFFFFF"/>
        <w:tabs>
          <w:tab w:val="num" w:pos="0"/>
          <w:tab w:val="num" w:pos="709"/>
        </w:tabs>
        <w:suppressAutoHyphens/>
        <w:spacing w:before="60" w:after="60"/>
        <w:jc w:val="both"/>
        <w:outlineLvl w:val="1"/>
        <w:rPr>
          <w:rFonts w:ascii="Arial Narrow" w:hAnsi="Arial Narrow"/>
          <w:b/>
          <w:sz w:val="20"/>
          <w:szCs w:val="20"/>
        </w:rPr>
      </w:pPr>
      <w:r w:rsidRPr="009B69BC">
        <w:rPr>
          <w:rFonts w:ascii="Arial Narrow" w:hAnsi="Arial Narrow"/>
          <w:b/>
          <w:sz w:val="20"/>
          <w:szCs w:val="20"/>
        </w:rPr>
        <w:t>Расположение мест старта и финиша соревнования:</w:t>
      </w:r>
    </w:p>
    <w:p w:rsidR="009E5E58" w:rsidRPr="009B69BC" w:rsidRDefault="009E5E58" w:rsidP="009E5E58">
      <w:pPr>
        <w:numPr>
          <w:ilvl w:val="0"/>
          <w:numId w:val="6"/>
        </w:numPr>
        <w:tabs>
          <w:tab w:val="clear" w:pos="1065"/>
        </w:tabs>
        <w:suppressAutoHyphens/>
        <w:spacing w:before="60" w:after="60"/>
        <w:ind w:left="644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Старт </w:t>
      </w:r>
      <w:r w:rsidR="00641715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и Финиш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– </w:t>
      </w:r>
      <w:r w:rsidR="00641715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Воловский район Тульской области</w:t>
      </w: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/>
          <w:b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2. Организация</w:t>
      </w:r>
    </w:p>
    <w:p w:rsidR="009E5E58" w:rsidRPr="009B69BC" w:rsidRDefault="009E5E58" w:rsidP="009E5E58">
      <w:pPr>
        <w:tabs>
          <w:tab w:val="num" w:pos="792"/>
          <w:tab w:val="right" w:leader="dot" w:pos="9750"/>
        </w:tabs>
        <w:jc w:val="both"/>
        <w:rPr>
          <w:rFonts w:ascii="Arial Narrow" w:hAnsi="Arial Narrow"/>
          <w:sz w:val="18"/>
          <w:szCs w:val="18"/>
        </w:rPr>
      </w:pPr>
    </w:p>
    <w:p w:rsidR="00641715" w:rsidRPr="009B69BC" w:rsidRDefault="009E5E58" w:rsidP="00FD4859">
      <w:pPr>
        <w:tabs>
          <w:tab w:val="left" w:pos="2925"/>
        </w:tabs>
        <w:ind w:left="540" w:hanging="540"/>
        <w:rPr>
          <w:rFonts w:ascii="Arial Narrow" w:hAnsi="Arial Narrow" w:cs="Arial"/>
          <w:caps/>
          <w:sz w:val="16"/>
          <w:szCs w:val="16"/>
        </w:rPr>
      </w:pPr>
      <w:r w:rsidRPr="009B69BC">
        <w:rPr>
          <w:rFonts w:ascii="Arial Narrow" w:eastAsia="Arial Unicode MS" w:hAnsi="Arial Narrow" w:cs="Arial"/>
          <w:b/>
          <w:bCs/>
          <w:iCs/>
          <w:sz w:val="20"/>
          <w:szCs w:val="28"/>
          <w:lang w:eastAsia="ar-SA"/>
        </w:rPr>
        <w:t>2.1.</w:t>
      </w:r>
      <w:r w:rsidRPr="009B69BC">
        <w:rPr>
          <w:rFonts w:ascii="Arial Narrow" w:eastAsia="Arial Unicode MS" w:hAnsi="Arial Narrow" w:cs="Arial"/>
          <w:bCs/>
          <w:iCs/>
          <w:sz w:val="20"/>
          <w:szCs w:val="28"/>
          <w:lang w:eastAsia="ar-SA"/>
        </w:rPr>
        <w:t xml:space="preserve">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Организатор соревнования – </w:t>
      </w:r>
      <w:r w:rsidR="00641715" w:rsidRPr="009B69BC">
        <w:rPr>
          <w:rFonts w:ascii="Arial Narrow" w:hAnsi="Arial Narrow" w:cs="Arial"/>
          <w:caps/>
          <w:sz w:val="16"/>
          <w:szCs w:val="16"/>
        </w:rPr>
        <w:t xml:space="preserve">Тульская региональная общественная организация </w:t>
      </w:r>
    </w:p>
    <w:p w:rsidR="00641715" w:rsidRPr="009B69BC" w:rsidRDefault="00641715" w:rsidP="00641715">
      <w:pPr>
        <w:tabs>
          <w:tab w:val="left" w:pos="2925"/>
        </w:tabs>
        <w:ind w:left="540" w:hanging="540"/>
        <w:jc w:val="center"/>
        <w:rPr>
          <w:rFonts w:ascii="Arial Narrow" w:hAnsi="Arial Narrow" w:cs="Arial"/>
          <w:caps/>
          <w:sz w:val="16"/>
          <w:szCs w:val="16"/>
        </w:rPr>
      </w:pPr>
      <w:r w:rsidRPr="009B69BC">
        <w:rPr>
          <w:rFonts w:ascii="Arial Narrow" w:hAnsi="Arial Narrow" w:cs="Arial"/>
          <w:caps/>
          <w:sz w:val="16"/>
          <w:szCs w:val="16"/>
        </w:rPr>
        <w:t>федерация автомобильного спорта</w:t>
      </w:r>
    </w:p>
    <w:p w:rsidR="00641715" w:rsidRPr="009B69BC" w:rsidRDefault="00641715" w:rsidP="00641715">
      <w:pPr>
        <w:rPr>
          <w:rFonts w:ascii="Arial Narrow" w:hAnsi="Arial Narrow"/>
        </w:rPr>
      </w:pPr>
    </w:p>
    <w:p w:rsidR="009E5E58" w:rsidRPr="009B69BC" w:rsidRDefault="009E5E58" w:rsidP="009E5E58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Координаты и контакты организатора:</w:t>
      </w:r>
    </w:p>
    <w:p w:rsidR="00FD4859" w:rsidRPr="009B69BC" w:rsidRDefault="009E5E58" w:rsidP="009E5E58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Телефоны: 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910-949-10-10</w:t>
      </w:r>
      <w:r w:rsidR="002F0FE3">
        <w:rPr>
          <w:rFonts w:ascii="Arial Narrow" w:eastAsia="Arial Unicode MS" w:hAnsi="Arial Narrow" w:cs="Arial Unicode MS"/>
          <w:sz w:val="20"/>
          <w:szCs w:val="20"/>
          <w:lang w:eastAsia="ar-SA"/>
        </w:rPr>
        <w:t>, 910-426-12-21</w:t>
      </w:r>
    </w:p>
    <w:p w:rsidR="009E5E58" w:rsidRPr="002F0FE3" w:rsidRDefault="009E5E58" w:rsidP="002F0FE3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</w:t>
      </w:r>
      <w:r w:rsidRPr="009B69BC">
        <w:rPr>
          <w:rFonts w:ascii="Arial Narrow" w:eastAsia="Arial Unicode MS" w:hAnsi="Arial Narrow" w:cs="Arial Unicode MS"/>
          <w:sz w:val="20"/>
          <w:szCs w:val="20"/>
          <w:lang w:val="en-US" w:eastAsia="ar-SA"/>
        </w:rPr>
        <w:t>E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-</w:t>
      </w:r>
      <w:r w:rsidRPr="009B69BC">
        <w:rPr>
          <w:rFonts w:ascii="Arial Narrow" w:eastAsia="Arial Unicode MS" w:hAnsi="Arial Narrow" w:cs="Arial Unicode MS"/>
          <w:sz w:val="20"/>
          <w:szCs w:val="20"/>
          <w:lang w:val="en-US" w:eastAsia="ar-SA"/>
        </w:rPr>
        <w:t>mail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: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val="en-US" w:eastAsia="ar-SA"/>
        </w:rPr>
        <w:t>raftula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71@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val="en-US" w:eastAsia="ar-SA"/>
        </w:rPr>
        <w:t>mail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.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val="en-US" w:eastAsia="ar-SA"/>
        </w:rPr>
        <w:t>ru</w:t>
      </w:r>
      <w:r w:rsidRPr="009B69BC">
        <w:rPr>
          <w:rFonts w:ascii="Arial Narrow" w:eastAsia="Arial Unicode MS" w:hAnsi="Arial Narrow" w:cs="Arial Unicode MS"/>
          <w:sz w:val="20"/>
          <w:szCs w:val="20"/>
          <w:lang w:val="en-US" w:eastAsia="ar-SA"/>
        </w:rPr>
        <w:t> 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"/>
          <w:sz w:val="20"/>
          <w:szCs w:val="20"/>
          <w:lang w:eastAsia="ar-SA"/>
        </w:rPr>
      </w:pPr>
    </w:p>
    <w:p w:rsidR="009E5E58" w:rsidRPr="009B69BC" w:rsidRDefault="009E5E58" w:rsidP="009E5E58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eastAsia="Arial Unicode MS" w:hAnsi="Arial Narrow" w:cs="Arial"/>
          <w:bCs/>
          <w:iCs/>
          <w:sz w:val="20"/>
          <w:szCs w:val="28"/>
          <w:lang w:eastAsia="ar-SA"/>
        </w:rPr>
      </w:pPr>
      <w:r w:rsidRPr="009B69BC">
        <w:rPr>
          <w:rFonts w:ascii="Arial Narrow" w:eastAsia="Arial Unicode MS" w:hAnsi="Arial Narrow" w:cs="Arial"/>
          <w:b/>
          <w:bCs/>
          <w:iCs/>
          <w:sz w:val="20"/>
          <w:szCs w:val="28"/>
          <w:lang w:eastAsia="ar-SA"/>
        </w:rPr>
        <w:t>2.2. Организационный комитет</w:t>
      </w:r>
      <w:r w:rsidRPr="009B69BC">
        <w:rPr>
          <w:rFonts w:ascii="Arial Narrow" w:eastAsia="Arial Unicode MS" w:hAnsi="Arial Narrow" w:cs="Arial"/>
          <w:bCs/>
          <w:iCs/>
          <w:sz w:val="20"/>
          <w:szCs w:val="28"/>
          <w:lang w:eastAsia="ar-SA"/>
        </w:rPr>
        <w:t>:</w:t>
      </w:r>
    </w:p>
    <w:p w:rsidR="00FD4859" w:rsidRPr="009B69BC" w:rsidRDefault="00FD4859" w:rsidP="009E5E58">
      <w:pPr>
        <w:suppressAutoHyphens/>
        <w:spacing w:after="60"/>
        <w:jc w:val="both"/>
        <w:rPr>
          <w:rFonts w:ascii="Arial Narrow" w:hAnsi="Arial Narrow"/>
          <w:bCs/>
          <w:sz w:val="22"/>
          <w:szCs w:val="22"/>
        </w:rPr>
      </w:pPr>
      <w:r w:rsidRPr="009B69BC">
        <w:rPr>
          <w:rFonts w:ascii="Arial Narrow" w:hAnsi="Arial Narrow"/>
          <w:bCs/>
          <w:sz w:val="22"/>
          <w:szCs w:val="22"/>
        </w:rPr>
        <w:t xml:space="preserve">Председатель: </w:t>
      </w:r>
    </w:p>
    <w:p w:rsidR="009E5E58" w:rsidRPr="009B69BC" w:rsidRDefault="00FD4859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2"/>
          <w:szCs w:val="22"/>
          <w:lang w:eastAsia="ar-SA"/>
        </w:rPr>
      </w:pPr>
      <w:r w:rsidRPr="009B69BC">
        <w:rPr>
          <w:rFonts w:ascii="Arial Narrow" w:hAnsi="Arial Narrow"/>
          <w:bCs/>
          <w:sz w:val="22"/>
          <w:szCs w:val="22"/>
        </w:rPr>
        <w:t>Яковлев Дмитрий Николаевич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Члены Оргкомитета:</w:t>
      </w:r>
    </w:p>
    <w:p w:rsidR="009E5E58" w:rsidRDefault="00FD4859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Пиший Сергей Юрьевич</w:t>
      </w:r>
    </w:p>
    <w:p w:rsidR="00AF52CD" w:rsidRPr="009B69BC" w:rsidRDefault="00AF52CD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>
        <w:rPr>
          <w:rFonts w:ascii="Arial Narrow" w:eastAsia="Arial Unicode MS" w:hAnsi="Arial Narrow" w:cs="Arial Unicode MS"/>
          <w:sz w:val="20"/>
          <w:szCs w:val="20"/>
          <w:lang w:eastAsia="ar-SA"/>
        </w:rPr>
        <w:t>Бормашов Андрей</w:t>
      </w:r>
      <w:r w:rsidR="002F0FE3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Викторович</w:t>
      </w:r>
    </w:p>
    <w:p w:rsidR="00FD4859" w:rsidRPr="009B69BC" w:rsidRDefault="00FD4859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Гарин Лев Валентинович</w:t>
      </w:r>
    </w:p>
    <w:p w:rsidR="00FD4859" w:rsidRPr="009B69BC" w:rsidRDefault="00FD4859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Королёв Владимир Валентинович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</w:p>
    <w:p w:rsidR="009E5E58" w:rsidRPr="009B69BC" w:rsidRDefault="009E5E58" w:rsidP="009E5E58">
      <w:pPr>
        <w:keepNext/>
        <w:numPr>
          <w:ilvl w:val="1"/>
          <w:numId w:val="0"/>
        </w:numPr>
        <w:tabs>
          <w:tab w:val="num" w:pos="0"/>
        </w:tabs>
        <w:suppressAutoHyphens/>
        <w:spacing w:after="60"/>
        <w:jc w:val="both"/>
        <w:outlineLvl w:val="1"/>
        <w:rPr>
          <w:rFonts w:ascii="Arial Narrow" w:eastAsia="Arial Unicode MS" w:hAnsi="Arial Narrow" w:cs="Arial"/>
          <w:b/>
          <w:bCs/>
          <w:iCs/>
          <w:sz w:val="20"/>
          <w:szCs w:val="28"/>
          <w:lang w:eastAsia="ar-SA"/>
        </w:rPr>
      </w:pPr>
      <w:r w:rsidRPr="009B69BC">
        <w:rPr>
          <w:rFonts w:ascii="Arial Narrow" w:eastAsia="Arial Unicode MS" w:hAnsi="Arial Narrow" w:cs="Arial"/>
          <w:b/>
          <w:bCs/>
          <w:iCs/>
          <w:sz w:val="20"/>
          <w:szCs w:val="28"/>
          <w:lang w:eastAsia="ar-SA"/>
        </w:rPr>
        <w:t>2.3. Спортивные Комиссары: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Спортивный комиссар</w:t>
      </w:r>
      <w:r w:rsidR="005D3788">
        <w:rPr>
          <w:rFonts w:ascii="Arial Narrow" w:eastAsia="Arial Unicode MS" w:hAnsi="Arial Narrow" w:cs="Arial Unicode MS"/>
          <w:sz w:val="20"/>
          <w:szCs w:val="20"/>
          <w:lang w:eastAsia="ar-SA"/>
        </w:rPr>
        <w:t>: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Горбунова Татьяна Юрьевна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  <w:t xml:space="preserve">          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ab/>
      </w:r>
    </w:p>
    <w:p w:rsidR="009E5E58" w:rsidRPr="009B69BC" w:rsidRDefault="009E5E58" w:rsidP="009E5E58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5503"/>
        </w:tabs>
        <w:suppressAutoHyphens/>
        <w:spacing w:after="60"/>
        <w:jc w:val="both"/>
        <w:rPr>
          <w:rFonts w:ascii="Arial Narrow" w:eastAsia="Arial Unicode MS" w:hAnsi="Arial Narrow" w:cs="Arial Unicode MS"/>
          <w:b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b/>
          <w:sz w:val="20"/>
          <w:szCs w:val="20"/>
          <w:lang w:eastAsia="ar-SA"/>
        </w:rPr>
        <w:t>2.4. Официальные лица соревнования:</w:t>
      </w:r>
      <w:r w:rsidRPr="009B69BC">
        <w:rPr>
          <w:rFonts w:ascii="Arial Narrow" w:eastAsia="Arial Unicode MS" w:hAnsi="Arial Narrow" w:cs="Arial Unicode MS"/>
          <w:b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b/>
          <w:sz w:val="20"/>
          <w:szCs w:val="20"/>
          <w:lang w:eastAsia="ar-SA"/>
        </w:rPr>
        <w:tab/>
        <w:t xml:space="preserve">       </w:t>
      </w:r>
      <w:r w:rsidRPr="009B69BC">
        <w:rPr>
          <w:rFonts w:ascii="Arial Narrow" w:eastAsia="Arial Unicode MS" w:hAnsi="Arial Narrow" w:cs="Arial Unicode MS"/>
          <w:b/>
          <w:sz w:val="20"/>
          <w:szCs w:val="20"/>
          <w:lang w:eastAsia="ar-SA"/>
        </w:rPr>
        <w:tab/>
      </w:r>
      <w:r w:rsidRPr="009B69BC">
        <w:rPr>
          <w:rFonts w:ascii="Arial Narrow" w:eastAsia="Arial Unicode MS" w:hAnsi="Arial Narrow" w:cs="Arial Unicode MS"/>
          <w:b/>
          <w:sz w:val="20"/>
          <w:szCs w:val="20"/>
          <w:lang w:eastAsia="ar-SA"/>
        </w:rPr>
        <w:tab/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Руководитель гонки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: Гарин Лев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………………………………………………………………………………………………….   </w:t>
      </w:r>
    </w:p>
    <w:p w:rsidR="009E5E58" w:rsidRPr="009B69BC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Главный секретарь</w:t>
      </w:r>
      <w:r w:rsidR="00FD4859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: </w:t>
      </w:r>
      <w:r w:rsidR="00481D1F">
        <w:rPr>
          <w:rFonts w:ascii="Arial Narrow" w:eastAsia="Arial Unicode MS" w:hAnsi="Arial Narrow" w:cs="Arial Unicode MS"/>
          <w:sz w:val="20"/>
          <w:szCs w:val="20"/>
          <w:lang w:eastAsia="ar-SA"/>
        </w:rPr>
        <w:t>Гарина Ирина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…………………………………………………………………………………………………..   </w:t>
      </w:r>
    </w:p>
    <w:p w:rsidR="009E5E58" w:rsidRPr="009B69BC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Технический комиссар</w:t>
      </w:r>
      <w:r w:rsidR="00B3478A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: </w:t>
      </w:r>
      <w:r w:rsidR="009743B4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Публикуется бюллетенем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……………………….…………..................................................................................   </w:t>
      </w:r>
    </w:p>
    <w:p w:rsidR="009E5E58" w:rsidRPr="009B69BC" w:rsidRDefault="009E5E58" w:rsidP="009E5E58">
      <w:pPr>
        <w:tabs>
          <w:tab w:val="left" w:pos="7170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Комиссар по маршруту</w:t>
      </w:r>
      <w:r w:rsidR="00481D1F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и</w:t>
      </w:r>
      <w:r w:rsidR="00481D1F" w:rsidRPr="00481D1F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 </w:t>
      </w:r>
      <w:r w:rsidR="00481D1F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безопасности</w:t>
      </w:r>
      <w:r w:rsidR="00B3478A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: Егорушкин Олег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…………………………………………………………………………………………….     </w:t>
      </w:r>
    </w:p>
    <w:p w:rsidR="009E5E58" w:rsidRPr="009B69BC" w:rsidRDefault="009E5E58" w:rsidP="009E5E58">
      <w:pPr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Главный врач соревнований</w:t>
      </w:r>
      <w:r w:rsidR="00B3478A"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: Поликарпов Вячеслав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…………….………………………………………………………………………     </w:t>
      </w:r>
    </w:p>
    <w:p w:rsidR="009E5E58" w:rsidRPr="009B69BC" w:rsidRDefault="009E5E58" w:rsidP="009E5E58">
      <w:pPr>
        <w:tabs>
          <w:tab w:val="left" w:pos="7155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Офицер по связи с участниками</w:t>
      </w:r>
      <w:r w:rsidR="00A6703D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: </w:t>
      </w: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 xml:space="preserve">………………………………………………………………………………..   </w:t>
      </w:r>
    </w:p>
    <w:p w:rsidR="00B3478A" w:rsidRPr="009B69BC" w:rsidRDefault="00B3478A" w:rsidP="009E5E58">
      <w:pPr>
        <w:tabs>
          <w:tab w:val="left" w:pos="7155"/>
        </w:tabs>
        <w:suppressAutoHyphens/>
        <w:spacing w:after="60"/>
        <w:jc w:val="both"/>
        <w:rPr>
          <w:rFonts w:ascii="Arial Narrow" w:eastAsia="Arial Unicode MS" w:hAnsi="Arial Narrow" w:cs="Arial Unicode MS"/>
          <w:b/>
          <w:sz w:val="20"/>
          <w:szCs w:val="20"/>
          <w:lang w:eastAsia="ar-SA"/>
        </w:rPr>
      </w:pPr>
    </w:p>
    <w:p w:rsidR="009E5E58" w:rsidRPr="009B69BC" w:rsidRDefault="009E5E58" w:rsidP="009E5E58">
      <w:pPr>
        <w:tabs>
          <w:tab w:val="left" w:pos="7155"/>
        </w:tabs>
        <w:suppressAutoHyphens/>
        <w:spacing w:after="60"/>
        <w:jc w:val="both"/>
        <w:rPr>
          <w:rFonts w:ascii="Arial Narrow" w:eastAsia="Arial Unicode MS" w:hAnsi="Arial Narrow" w:cs="Arial Unicode MS"/>
          <w:b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b/>
          <w:sz w:val="20"/>
          <w:szCs w:val="20"/>
          <w:lang w:eastAsia="ar-SA"/>
        </w:rPr>
        <w:t>2.5. Идентификация официальных лиц и судей соревнования:</w:t>
      </w:r>
    </w:p>
    <w:p w:rsidR="009E5E58" w:rsidRPr="009B69BC" w:rsidRDefault="00B3478A" w:rsidP="009E5E58">
      <w:pPr>
        <w:tabs>
          <w:tab w:val="left" w:pos="7155"/>
        </w:tabs>
        <w:suppressAutoHyphens/>
        <w:spacing w:after="6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Unicode MS"/>
          <w:sz w:val="20"/>
          <w:szCs w:val="20"/>
          <w:lang w:eastAsia="ar-SA"/>
        </w:rPr>
        <w:t>Судьи идентифицируются по сигнальным жилетам и бэйджам.</w:t>
      </w:r>
    </w:p>
    <w:p w:rsidR="009E5E58" w:rsidRPr="009B69BC" w:rsidRDefault="009E5E58" w:rsidP="009E5E58">
      <w:pPr>
        <w:suppressAutoHyphens/>
        <w:spacing w:after="60"/>
        <w:ind w:left="720"/>
        <w:jc w:val="both"/>
        <w:rPr>
          <w:rFonts w:ascii="Arial Narrow" w:eastAsia="Arial Unicode MS" w:hAnsi="Arial Narrow" w:cs="Arial Unicode MS"/>
          <w:sz w:val="20"/>
          <w:szCs w:val="20"/>
          <w:lang w:eastAsia="ar-SA"/>
        </w:rPr>
      </w:pP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/>
          <w:b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3. заявка на участие в соревновании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342"/>
        <w:jc w:val="both"/>
        <w:rPr>
          <w:rFonts w:ascii="Arial Narrow" w:hAnsi="Arial Narrow"/>
          <w:b/>
          <w:iCs/>
          <w:sz w:val="20"/>
          <w:szCs w:val="20"/>
          <w:lang w:eastAsia="ar-SA"/>
        </w:rPr>
      </w:pPr>
    </w:p>
    <w:p w:rsidR="009E5E58" w:rsidRPr="009B69BC" w:rsidRDefault="009E5E58" w:rsidP="009E5E58">
      <w:pPr>
        <w:tabs>
          <w:tab w:val="right" w:leader="dot" w:pos="10260"/>
        </w:tabs>
        <w:suppressAutoHyphens/>
        <w:ind w:left="342"/>
        <w:jc w:val="both"/>
        <w:rPr>
          <w:rFonts w:ascii="Arial Narrow" w:hAnsi="Arial Narrow"/>
          <w:b/>
          <w:iCs/>
          <w:sz w:val="20"/>
          <w:szCs w:val="20"/>
          <w:lang w:eastAsia="ar-SA"/>
        </w:rPr>
      </w:pPr>
    </w:p>
    <w:p w:rsidR="009E5E58" w:rsidRPr="009B69BC" w:rsidRDefault="009E5E58" w:rsidP="009E5E58">
      <w:pPr>
        <w:tabs>
          <w:tab w:val="right" w:leader="dot" w:pos="10260"/>
        </w:tabs>
        <w:suppressAutoHyphens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 xml:space="preserve">3.1. Начало и окончание приема заявок: 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1062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>Начало</w:t>
      </w:r>
      <w:r w:rsidR="00A6703D">
        <w:rPr>
          <w:rFonts w:ascii="Arial Narrow" w:hAnsi="Arial Narrow"/>
          <w:iCs/>
          <w:sz w:val="20"/>
          <w:szCs w:val="20"/>
          <w:lang w:eastAsia="ar-SA"/>
        </w:rPr>
        <w:t xml:space="preserve"> приема заявок: 25 сентября 2015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г.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702"/>
        <w:jc w:val="both"/>
        <w:rPr>
          <w:rFonts w:ascii="Arial Narrow" w:hAnsi="Arial Narrow"/>
          <w:b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 </w:t>
      </w:r>
      <w:r w:rsidR="00A6703D">
        <w:rPr>
          <w:rFonts w:ascii="Arial Narrow" w:hAnsi="Arial Narrow"/>
          <w:iCs/>
          <w:sz w:val="20"/>
          <w:szCs w:val="20"/>
          <w:lang w:eastAsia="ar-SA"/>
        </w:rPr>
        <w:t xml:space="preserve">     Окончание приема заявок: 01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</w:t>
      </w:r>
      <w:r w:rsidR="00B3478A" w:rsidRPr="009B69BC">
        <w:rPr>
          <w:rFonts w:ascii="Arial Narrow" w:hAnsi="Arial Narrow"/>
          <w:iCs/>
          <w:sz w:val="20"/>
          <w:szCs w:val="20"/>
          <w:lang w:eastAsia="ar-SA"/>
        </w:rPr>
        <w:t>но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>ября 201</w:t>
      </w:r>
      <w:r w:rsidR="00A6703D">
        <w:rPr>
          <w:rFonts w:ascii="Arial Narrow" w:hAnsi="Arial Narrow"/>
          <w:iCs/>
          <w:sz w:val="20"/>
          <w:szCs w:val="20"/>
          <w:lang w:eastAsia="ar-SA"/>
        </w:rPr>
        <w:t>5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г.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jc w:val="both"/>
        <w:rPr>
          <w:rFonts w:ascii="Arial Narrow" w:hAnsi="Arial Narrow"/>
          <w:b/>
          <w:iCs/>
          <w:sz w:val="20"/>
          <w:szCs w:val="20"/>
          <w:lang w:eastAsia="ar-SA"/>
        </w:rPr>
      </w:pPr>
    </w:p>
    <w:p w:rsidR="009E5E58" w:rsidRPr="009B69BC" w:rsidRDefault="009E5E58" w:rsidP="009E5E58">
      <w:pPr>
        <w:tabs>
          <w:tab w:val="right" w:leader="dot" w:pos="10260"/>
        </w:tabs>
        <w:suppressAutoHyphens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 xml:space="preserve">3.2.  Процедура подачи заявок: </w:t>
      </w:r>
    </w:p>
    <w:p w:rsidR="00C34D4F" w:rsidRPr="009B69BC" w:rsidRDefault="00B3478A" w:rsidP="00C34D4F">
      <w:pPr>
        <w:tabs>
          <w:tab w:val="right" w:leader="dot" w:pos="10260"/>
        </w:tabs>
        <w:suppressAutoHyphens/>
        <w:ind w:left="360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Физические и юридические лица, </w:t>
      </w:r>
      <w:r w:rsidR="009E5E58" w:rsidRPr="009B69BC">
        <w:rPr>
          <w:rFonts w:ascii="Arial Narrow" w:hAnsi="Arial Narrow"/>
          <w:iCs/>
          <w:sz w:val="20"/>
          <w:szCs w:val="20"/>
          <w:lang w:eastAsia="ar-SA"/>
        </w:rPr>
        <w:t xml:space="preserve">могут заявить экипажи для участия в соревновании, подав заявку по </w:t>
      </w:r>
      <w:proofErr w:type="spellStart"/>
      <w:r w:rsidR="009E5E58" w:rsidRPr="009B69BC">
        <w:rPr>
          <w:rFonts w:ascii="Arial Narrow" w:hAnsi="Arial Narrow"/>
          <w:iCs/>
          <w:sz w:val="20"/>
          <w:szCs w:val="20"/>
          <w:lang w:eastAsia="ar-SA"/>
        </w:rPr>
        <w:t>e-mail</w:t>
      </w:r>
      <w:proofErr w:type="spellEnd"/>
      <w:r w:rsidR="009E5E58" w:rsidRPr="009B69BC">
        <w:rPr>
          <w:rFonts w:ascii="Arial Narrow" w:hAnsi="Arial Narrow"/>
          <w:sz w:val="20"/>
          <w:szCs w:val="20"/>
          <w:lang w:eastAsia="ar-SA"/>
        </w:rPr>
        <w:t xml:space="preserve">: </w:t>
      </w:r>
      <w:r w:rsidR="00C34D4F" w:rsidRPr="009B69BC">
        <w:rPr>
          <w:rFonts w:ascii="Arial Narrow" w:eastAsia="Arial Unicode MS" w:hAnsi="Arial Narrow"/>
          <w:sz w:val="20"/>
          <w:szCs w:val="20"/>
          <w:lang w:val="en-US" w:eastAsia="ar-SA"/>
        </w:rPr>
        <w:t>raftula</w:t>
      </w:r>
      <w:r w:rsidR="00C34D4F" w:rsidRPr="009B69BC">
        <w:rPr>
          <w:rFonts w:ascii="Arial Narrow" w:eastAsia="Arial Unicode MS" w:hAnsi="Arial Narrow"/>
          <w:sz w:val="20"/>
          <w:szCs w:val="20"/>
          <w:lang w:eastAsia="ar-SA"/>
        </w:rPr>
        <w:t>71@</w:t>
      </w:r>
      <w:r w:rsidR="00C34D4F" w:rsidRPr="009B69BC">
        <w:rPr>
          <w:rFonts w:ascii="Arial Narrow" w:eastAsia="Arial Unicode MS" w:hAnsi="Arial Narrow"/>
          <w:sz w:val="20"/>
          <w:szCs w:val="20"/>
          <w:lang w:val="en-US" w:eastAsia="ar-SA"/>
        </w:rPr>
        <w:t>mail</w:t>
      </w:r>
      <w:r w:rsidR="00C34D4F" w:rsidRPr="009B69BC">
        <w:rPr>
          <w:rFonts w:ascii="Arial Narrow" w:eastAsia="Arial Unicode MS" w:hAnsi="Arial Narrow"/>
          <w:sz w:val="20"/>
          <w:szCs w:val="20"/>
          <w:lang w:eastAsia="ar-SA"/>
        </w:rPr>
        <w:t>.</w:t>
      </w:r>
      <w:r w:rsidR="00C34D4F" w:rsidRPr="009B69BC">
        <w:rPr>
          <w:rFonts w:ascii="Arial Narrow" w:eastAsia="Arial Unicode MS" w:hAnsi="Arial Narrow"/>
          <w:sz w:val="20"/>
          <w:szCs w:val="20"/>
          <w:lang w:val="en-US" w:eastAsia="ar-SA"/>
        </w:rPr>
        <w:t>ru</w:t>
      </w:r>
      <w:r w:rsidR="00C34D4F" w:rsidRPr="009B69BC">
        <w:rPr>
          <w:rFonts w:ascii="Arial Narrow" w:hAnsi="Arial Narrow"/>
        </w:rPr>
        <w:t xml:space="preserve"> </w:t>
      </w:r>
    </w:p>
    <w:p w:rsidR="009E5E58" w:rsidRPr="009B69BC" w:rsidRDefault="009E5E58" w:rsidP="00C34D4F">
      <w:pPr>
        <w:tabs>
          <w:tab w:val="right" w:leader="dot" w:pos="10260"/>
        </w:tabs>
        <w:suppressAutoHyphens/>
        <w:ind w:left="360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Заявочная форма публикуется на сайтах: </w:t>
      </w:r>
      <w:r w:rsidR="00C34D4F" w:rsidRPr="009B69BC">
        <w:rPr>
          <w:rFonts w:ascii="Arial Narrow" w:eastAsia="Arial Unicode MS" w:hAnsi="Arial Narrow" w:cs="Arial Unicode MS"/>
          <w:lang w:val="en-US" w:eastAsia="ar-SA"/>
        </w:rPr>
        <w:t>http</w:t>
      </w:r>
      <w:r w:rsidR="00C34D4F" w:rsidRPr="009B69BC">
        <w:rPr>
          <w:rFonts w:ascii="Arial Narrow" w:eastAsia="Arial Unicode MS" w:hAnsi="Arial Narrow" w:cs="Arial Unicode MS"/>
          <w:lang w:eastAsia="ar-SA"/>
        </w:rPr>
        <w:t>://</w:t>
      </w:r>
      <w:r w:rsidR="00C34D4F" w:rsidRPr="009B69BC">
        <w:rPr>
          <w:rFonts w:ascii="Arial Narrow" w:eastAsia="Arial Unicode MS" w:hAnsi="Arial Narrow" w:cs="Arial Unicode MS"/>
          <w:lang w:val="en-US" w:eastAsia="ar-SA"/>
        </w:rPr>
        <w:t>raftula</w:t>
      </w:r>
      <w:r w:rsidR="00C34D4F" w:rsidRPr="009B69BC">
        <w:rPr>
          <w:rFonts w:ascii="Arial Narrow" w:eastAsia="Arial Unicode MS" w:hAnsi="Arial Narrow" w:cs="Arial Unicode MS"/>
          <w:lang w:eastAsia="ar-SA"/>
        </w:rPr>
        <w:t>.</w:t>
      </w:r>
      <w:r w:rsidR="00C34D4F" w:rsidRPr="009B69BC">
        <w:rPr>
          <w:rFonts w:ascii="Arial Narrow" w:eastAsia="Arial Unicode MS" w:hAnsi="Arial Narrow" w:cs="Arial Unicode MS"/>
          <w:lang w:val="en-US" w:eastAsia="ar-SA"/>
        </w:rPr>
        <w:t>ru</w:t>
      </w:r>
      <w:r w:rsidR="00C34D4F" w:rsidRPr="009B69BC">
        <w:rPr>
          <w:rFonts w:ascii="Arial Narrow" w:hAnsi="Arial Narrow"/>
          <w:iCs/>
          <w:sz w:val="20"/>
          <w:szCs w:val="20"/>
          <w:lang w:eastAsia="ar-SA"/>
        </w:rPr>
        <w:t xml:space="preserve"> 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и </w:t>
      </w:r>
      <w:r w:rsidRPr="009B69BC">
        <w:rPr>
          <w:rFonts w:ascii="Arial Narrow" w:hAnsi="Arial Narrow" w:cs="Arial"/>
          <w:sz w:val="20"/>
          <w:szCs w:val="20"/>
          <w:lang w:eastAsia="ar-SA"/>
        </w:rPr>
        <w:t xml:space="preserve"> </w:t>
      </w:r>
      <w:hyperlink r:id="rId8" w:history="1">
        <w:r w:rsidR="00C34D4F" w:rsidRPr="009B69BC">
          <w:rPr>
            <w:rStyle w:val="aa"/>
            <w:rFonts w:ascii="Arial Narrow" w:hAnsi="Arial Narrow"/>
            <w:color w:val="auto"/>
            <w:sz w:val="20"/>
            <w:szCs w:val="20"/>
            <w:lang w:eastAsia="ar-SA"/>
          </w:rPr>
          <w:t>www.</w:t>
        </w:r>
        <w:r w:rsidR="00C34D4F" w:rsidRPr="009B69BC">
          <w:rPr>
            <w:rStyle w:val="aa"/>
            <w:rFonts w:ascii="Arial Narrow" w:hAnsi="Arial Narrow"/>
            <w:color w:val="auto"/>
            <w:sz w:val="20"/>
            <w:szCs w:val="20"/>
            <w:lang w:val="en-US" w:eastAsia="ar-SA"/>
          </w:rPr>
          <w:t>rusrr</w:t>
        </w:r>
        <w:r w:rsidR="00C34D4F" w:rsidRPr="009B69BC">
          <w:rPr>
            <w:rStyle w:val="aa"/>
            <w:rFonts w:ascii="Arial Narrow" w:hAnsi="Arial Narrow"/>
            <w:color w:val="auto"/>
            <w:sz w:val="20"/>
            <w:szCs w:val="20"/>
            <w:lang w:eastAsia="ar-SA"/>
          </w:rPr>
          <w:t>.</w:t>
        </w:r>
        <w:r w:rsidR="00C34D4F" w:rsidRPr="009B69BC">
          <w:rPr>
            <w:rStyle w:val="aa"/>
            <w:rFonts w:ascii="Arial Narrow" w:hAnsi="Arial Narrow"/>
            <w:color w:val="auto"/>
            <w:sz w:val="20"/>
            <w:szCs w:val="20"/>
            <w:lang w:val="en-US" w:eastAsia="ar-SA"/>
          </w:rPr>
          <w:t>ru</w:t>
        </w:r>
      </w:hyperlink>
      <w:r w:rsidRPr="009B69BC">
        <w:rPr>
          <w:rFonts w:ascii="Arial Narrow" w:hAnsi="Arial Narrow"/>
          <w:sz w:val="20"/>
          <w:szCs w:val="20"/>
          <w:lang w:eastAsia="ar-SA"/>
        </w:rPr>
        <w:t xml:space="preserve"> </w:t>
      </w:r>
    </w:p>
    <w:p w:rsidR="009E5E58" w:rsidRPr="009B69BC" w:rsidRDefault="009E5E58" w:rsidP="00C34D4F">
      <w:pPr>
        <w:tabs>
          <w:tab w:val="right" w:leader="dot" w:pos="10260"/>
        </w:tabs>
        <w:suppressAutoHyphens/>
        <w:jc w:val="both"/>
        <w:rPr>
          <w:rFonts w:ascii="Arial Narrow" w:hAnsi="Arial Narrow"/>
          <w:b/>
          <w:iCs/>
          <w:sz w:val="20"/>
          <w:szCs w:val="20"/>
          <w:lang w:eastAsia="ar-SA"/>
        </w:rPr>
      </w:pPr>
      <w:bookmarkStart w:id="0" w:name="_Ref32689307"/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 xml:space="preserve">3.3. Распределение участников по </w:t>
      </w:r>
      <w:bookmarkEnd w:id="0"/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>зачетным группам:</w:t>
      </w:r>
    </w:p>
    <w:p w:rsidR="009E5E58" w:rsidRPr="009B69BC" w:rsidRDefault="00C34D4F" w:rsidP="009E5E58">
      <w:pPr>
        <w:ind w:left="357"/>
        <w:jc w:val="both"/>
        <w:rPr>
          <w:rFonts w:ascii="Arial Narrow" w:hAnsi="Arial Narrow" w:cs="Arial"/>
          <w:sz w:val="20"/>
          <w:szCs w:val="20"/>
        </w:rPr>
      </w:pPr>
      <w:r w:rsidRPr="009B69BC">
        <w:rPr>
          <w:rFonts w:ascii="Arial Narrow" w:hAnsi="Arial Narrow" w:cs="Arial"/>
          <w:sz w:val="20"/>
          <w:szCs w:val="20"/>
        </w:rPr>
        <w:t>В соревновании принимают участие следующие группы автомобилей:</w:t>
      </w:r>
    </w:p>
    <w:p w:rsidR="00C34D4F" w:rsidRPr="009B69BC" w:rsidRDefault="00A6703D" w:rsidP="009E5E58">
      <w:pPr>
        <w:ind w:left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Моно</w:t>
      </w:r>
      <w:r w:rsidR="00C34D4F" w:rsidRPr="009B69BC">
        <w:rPr>
          <w:rFonts w:ascii="Arial Narrow" w:hAnsi="Arial Narrow" w:cs="Arial"/>
          <w:sz w:val="20"/>
          <w:szCs w:val="20"/>
        </w:rPr>
        <w:t xml:space="preserve"> привод.</w:t>
      </w:r>
    </w:p>
    <w:p w:rsidR="00C34D4F" w:rsidRPr="009B69BC" w:rsidRDefault="00C34D4F" w:rsidP="009E5E58">
      <w:pPr>
        <w:ind w:left="357"/>
        <w:jc w:val="both"/>
        <w:rPr>
          <w:rFonts w:ascii="Arial Narrow" w:hAnsi="Arial Narrow" w:cs="Arial"/>
          <w:sz w:val="20"/>
          <w:szCs w:val="20"/>
        </w:rPr>
      </w:pPr>
      <w:r w:rsidRPr="009B69BC">
        <w:rPr>
          <w:rFonts w:ascii="Arial Narrow" w:hAnsi="Arial Narrow" w:cs="Arial"/>
          <w:sz w:val="20"/>
          <w:szCs w:val="20"/>
        </w:rPr>
        <w:t>Рейд</w:t>
      </w:r>
      <w:proofErr w:type="gramStart"/>
      <w:r w:rsidRPr="009B69BC">
        <w:rPr>
          <w:rFonts w:ascii="Arial Narrow" w:hAnsi="Arial Narrow" w:cs="Arial"/>
          <w:sz w:val="20"/>
          <w:szCs w:val="20"/>
        </w:rPr>
        <w:t>.</w:t>
      </w:r>
      <w:proofErr w:type="gramEnd"/>
      <w:r w:rsidRPr="009B69BC">
        <w:rPr>
          <w:rFonts w:ascii="Arial Narrow" w:hAnsi="Arial Narrow" w:cs="Arial"/>
          <w:sz w:val="20"/>
          <w:szCs w:val="20"/>
        </w:rPr>
        <w:t xml:space="preserve"> (</w:t>
      </w:r>
      <w:proofErr w:type="gramStart"/>
      <w:r w:rsidRPr="009B69BC">
        <w:rPr>
          <w:rFonts w:ascii="Arial Narrow" w:hAnsi="Arial Narrow" w:cs="Arial"/>
          <w:sz w:val="20"/>
          <w:szCs w:val="20"/>
        </w:rPr>
        <w:t>п</w:t>
      </w:r>
      <w:proofErr w:type="gramEnd"/>
      <w:r w:rsidRPr="009B69BC">
        <w:rPr>
          <w:rFonts w:ascii="Arial Narrow" w:hAnsi="Arial Narrow" w:cs="Arial"/>
          <w:sz w:val="20"/>
          <w:szCs w:val="20"/>
        </w:rPr>
        <w:t>олноприводные джипы, кроссоверы и легковые автомобили не имеющие спец. подготовки)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jc w:val="both"/>
        <w:rPr>
          <w:rFonts w:ascii="Arial Narrow" w:hAnsi="Arial Narrow" w:cs="Arial"/>
          <w:shd w:val="clear" w:color="auto" w:fill="FFFF0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 xml:space="preserve">3.4. Суммы заявочных взносов в рублях: </w:t>
      </w:r>
      <w:r w:rsidR="00FF0991">
        <w:rPr>
          <w:rFonts w:ascii="Arial Narrow" w:hAnsi="Arial Narrow"/>
          <w:b/>
          <w:iCs/>
          <w:sz w:val="20"/>
          <w:szCs w:val="20"/>
          <w:lang w:eastAsia="ar-SA"/>
        </w:rPr>
        <w:t>3000 рублей.</w:t>
      </w:r>
    </w:p>
    <w:p w:rsidR="009E5E58" w:rsidRPr="009B69BC" w:rsidRDefault="009E5E58" w:rsidP="009E5E58">
      <w:pPr>
        <w:tabs>
          <w:tab w:val="left" w:pos="397"/>
          <w:tab w:val="left" w:pos="600"/>
          <w:tab w:val="left" w:pos="3515"/>
          <w:tab w:val="left" w:pos="4139"/>
          <w:tab w:val="left" w:pos="5896"/>
          <w:tab w:val="left" w:pos="6690"/>
        </w:tabs>
        <w:suppressAutoHyphens/>
        <w:spacing w:line="360" w:lineRule="auto"/>
        <w:ind w:right="-30" w:hanging="570"/>
        <w:jc w:val="both"/>
        <w:rPr>
          <w:rFonts w:ascii="Arial Narrow" w:hAnsi="Arial Narrow"/>
          <w:b/>
          <w:lang w:eastAsia="ar-SA"/>
        </w:rPr>
      </w:pPr>
      <w:r w:rsidRPr="009B69BC">
        <w:rPr>
          <w:rFonts w:ascii="Arial Narrow" w:hAnsi="Arial Narrow"/>
          <w:b/>
          <w:lang w:eastAsia="ar-SA"/>
        </w:rPr>
        <w:tab/>
      </w:r>
      <w:r w:rsidRPr="009B69BC">
        <w:rPr>
          <w:rFonts w:ascii="Arial Narrow" w:hAnsi="Arial Narrow"/>
          <w:b/>
          <w:lang w:eastAsia="ar-SA"/>
        </w:rPr>
        <w:tab/>
      </w:r>
    </w:p>
    <w:p w:rsidR="009E5E58" w:rsidRPr="009B69BC" w:rsidRDefault="009E5E58" w:rsidP="009E5E58">
      <w:pPr>
        <w:tabs>
          <w:tab w:val="left" w:pos="397"/>
          <w:tab w:val="left" w:pos="600"/>
          <w:tab w:val="left" w:pos="3515"/>
          <w:tab w:val="left" w:pos="4139"/>
          <w:tab w:val="left" w:pos="5896"/>
          <w:tab w:val="left" w:pos="6690"/>
        </w:tabs>
        <w:suppressAutoHyphens/>
        <w:spacing w:line="360" w:lineRule="auto"/>
        <w:ind w:right="-30" w:hanging="570"/>
        <w:jc w:val="both"/>
        <w:rPr>
          <w:rFonts w:ascii="Arial Narrow" w:hAnsi="Arial Narrow"/>
          <w:b/>
          <w:sz w:val="20"/>
          <w:szCs w:val="20"/>
        </w:rPr>
      </w:pPr>
      <w:r w:rsidRPr="009B69BC">
        <w:rPr>
          <w:rFonts w:ascii="Arial Narrow" w:hAnsi="Arial Narrow"/>
          <w:b/>
          <w:lang w:eastAsia="ar-SA"/>
        </w:rPr>
        <w:t xml:space="preserve">        </w:t>
      </w:r>
      <w:r w:rsidRPr="009B69BC">
        <w:rPr>
          <w:rFonts w:ascii="Arial Narrow" w:hAnsi="Arial Narrow"/>
          <w:b/>
          <w:sz w:val="20"/>
          <w:szCs w:val="20"/>
        </w:rPr>
        <w:t xml:space="preserve">3.5. Перечисление взносов:  </w:t>
      </w:r>
    </w:p>
    <w:p w:rsidR="00DA7CE7" w:rsidRPr="009B69BC" w:rsidRDefault="009E5E58" w:rsidP="00DA7CE7">
      <w:pPr>
        <w:tabs>
          <w:tab w:val="left" w:pos="567"/>
        </w:tabs>
        <w:suppressAutoHyphens/>
        <w:ind w:left="540" w:hanging="540"/>
        <w:jc w:val="both"/>
        <w:rPr>
          <w:rFonts w:ascii="Arial Narrow" w:hAnsi="Arial Narrow"/>
          <w:sz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          3.5.</w:t>
      </w:r>
      <w:r w:rsidRPr="009B69BC">
        <w:rPr>
          <w:rFonts w:ascii="Arial Narrow" w:hAnsi="Arial Narrow"/>
          <w:sz w:val="20"/>
          <w:lang w:eastAsia="ar-SA"/>
        </w:rPr>
        <w:t>1. Взносы должны быть уплачены до окончания срока приема заявок. Заявки, не сопровождаемые оплатой, считаются не действительными.</w:t>
      </w:r>
    </w:p>
    <w:p w:rsidR="009E5E58" w:rsidRPr="009B69BC" w:rsidRDefault="009E5E58" w:rsidP="00DA7CE7">
      <w:pPr>
        <w:tabs>
          <w:tab w:val="left" w:pos="567"/>
        </w:tabs>
        <w:suppressAutoHyphens/>
        <w:ind w:left="540" w:hanging="54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>Организатор имеет право допустить экипаж к соревнованиям без уплаты взноса.</w:t>
      </w:r>
    </w:p>
    <w:p w:rsidR="009E5E58" w:rsidRPr="009B69BC" w:rsidRDefault="00DA7CE7" w:rsidP="009E5E58">
      <w:pPr>
        <w:tabs>
          <w:tab w:val="left" w:pos="567"/>
        </w:tabs>
        <w:ind w:left="540" w:hanging="54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 xml:space="preserve">            3.5.2</w:t>
      </w:r>
      <w:r w:rsidR="009E5E58" w:rsidRPr="009B69BC">
        <w:rPr>
          <w:rFonts w:ascii="Arial Narrow" w:hAnsi="Arial Narrow"/>
          <w:sz w:val="20"/>
        </w:rPr>
        <w:t xml:space="preserve">  Суммы заявочных взносов включают:</w:t>
      </w:r>
    </w:p>
    <w:p w:rsidR="009E5E58" w:rsidRPr="009B69BC" w:rsidRDefault="009E5E58" w:rsidP="009E5E58">
      <w:pPr>
        <w:numPr>
          <w:ilvl w:val="1"/>
          <w:numId w:val="8"/>
        </w:numPr>
        <w:suppressAutoHyphens/>
        <w:spacing w:before="60" w:after="6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>регламент – 1 экз.</w:t>
      </w:r>
    </w:p>
    <w:p w:rsidR="009E5E58" w:rsidRPr="009B69BC" w:rsidRDefault="009E5E58" w:rsidP="009E5E58">
      <w:pPr>
        <w:numPr>
          <w:ilvl w:val="1"/>
          <w:numId w:val="8"/>
        </w:numPr>
        <w:suppressAutoHyphens/>
        <w:spacing w:before="60" w:after="6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>дорожная книга – 1 экз.</w:t>
      </w:r>
    </w:p>
    <w:p w:rsidR="009E5E58" w:rsidRPr="009B69BC" w:rsidRDefault="009E5E58" w:rsidP="009E5E58">
      <w:pPr>
        <w:numPr>
          <w:ilvl w:val="1"/>
          <w:numId w:val="8"/>
        </w:numPr>
        <w:suppressAutoHyphens/>
        <w:spacing w:before="60" w:after="6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>маршрутный лист – 1 экз.</w:t>
      </w:r>
    </w:p>
    <w:p w:rsidR="009E5E58" w:rsidRPr="009B69BC" w:rsidRDefault="009E5E58" w:rsidP="009E5E58">
      <w:pPr>
        <w:numPr>
          <w:ilvl w:val="1"/>
          <w:numId w:val="8"/>
        </w:numPr>
        <w:suppressAutoHyphens/>
        <w:spacing w:before="60" w:after="6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>эмблемы соревнования  – 2 шт.</w:t>
      </w:r>
    </w:p>
    <w:p w:rsidR="009E5E58" w:rsidRPr="009B69BC" w:rsidRDefault="009E5E58" w:rsidP="009E5E58">
      <w:pPr>
        <w:numPr>
          <w:ilvl w:val="1"/>
          <w:numId w:val="8"/>
        </w:numPr>
        <w:suppressAutoHyphens/>
        <w:spacing w:before="60" w:after="6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>стартовые номера – 3 шт.</w:t>
      </w:r>
    </w:p>
    <w:p w:rsidR="009E5E58" w:rsidRPr="009B69BC" w:rsidRDefault="009E5E58" w:rsidP="009E5E58">
      <w:pPr>
        <w:numPr>
          <w:ilvl w:val="1"/>
          <w:numId w:val="8"/>
        </w:numPr>
        <w:suppressAutoHyphens/>
        <w:spacing w:before="60" w:after="60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>панно с необязательной рекламой – 2 шт.</w:t>
      </w:r>
    </w:p>
    <w:p w:rsidR="009E5E58" w:rsidRPr="009B69BC" w:rsidRDefault="009E5E58" w:rsidP="009E5E58">
      <w:pPr>
        <w:spacing w:before="60" w:after="60"/>
        <w:ind w:left="513"/>
        <w:jc w:val="both"/>
        <w:rPr>
          <w:rFonts w:ascii="Arial Narrow" w:hAnsi="Arial Narrow"/>
          <w:sz w:val="20"/>
        </w:rPr>
      </w:pPr>
      <w:r w:rsidRPr="009B69BC">
        <w:rPr>
          <w:rFonts w:ascii="Arial Narrow" w:hAnsi="Arial Narrow"/>
          <w:sz w:val="20"/>
        </w:rPr>
        <w:t xml:space="preserve">  3.5.5. Допускается оплата взноса на АП по базовому тарифу при условии, что Заявка была отправлена организатору до времени окончания приема Заявок.</w:t>
      </w: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eastAsia="Arial Unicode MS" w:hAnsi="Arial Narrow" w:cs="Arial Narrow"/>
          <w:b/>
          <w:bCs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4. Страхование</w:t>
      </w:r>
    </w:p>
    <w:p w:rsidR="009E5E58" w:rsidRPr="009B69BC" w:rsidRDefault="009E5E58" w:rsidP="00DA7CE7">
      <w:pPr>
        <w:keepNext/>
        <w:suppressAutoHyphens/>
        <w:spacing w:before="240" w:after="60"/>
        <w:ind w:left="426"/>
        <w:jc w:val="both"/>
        <w:rPr>
          <w:rFonts w:ascii="Arial Narrow" w:eastAsia="Arial Unicode MS" w:hAnsi="Arial Narrow" w:cs="Arial Narrow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Narrow"/>
          <w:b/>
          <w:bCs/>
          <w:iCs/>
          <w:sz w:val="20"/>
          <w:szCs w:val="20"/>
          <w:lang w:eastAsia="ar-SA"/>
        </w:rPr>
        <w:t xml:space="preserve"> </w:t>
      </w:r>
      <w:r w:rsidR="00DA7CE7" w:rsidRPr="009B69BC">
        <w:rPr>
          <w:rFonts w:ascii="Arial Narrow" w:eastAsia="Arial Unicode MS" w:hAnsi="Arial Narrow" w:cs="Arial Narrow"/>
          <w:b/>
          <w:bCs/>
          <w:iCs/>
          <w:sz w:val="20"/>
          <w:szCs w:val="20"/>
          <w:lang w:eastAsia="ar-SA"/>
        </w:rPr>
        <w:t>Все участники должны иметь страховку ОСАГО</w:t>
      </w: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 w:cs="FuturaEugenia"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5. Реклама</w:t>
      </w:r>
    </w:p>
    <w:p w:rsidR="009E5E58" w:rsidRPr="009B69BC" w:rsidRDefault="009E5E58" w:rsidP="009E5E58">
      <w:pPr>
        <w:suppressAutoHyphens/>
        <w:ind w:firstLine="342"/>
        <w:rPr>
          <w:rFonts w:ascii="Arial Narrow" w:eastAsia="Arial Unicode MS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Реклама на автомобилях </w:t>
      </w:r>
      <w:r w:rsidRPr="009B69BC">
        <w:rPr>
          <w:rFonts w:ascii="Arial Narrow" w:eastAsia="Arial Unicode MS" w:hAnsi="Arial Narrow"/>
          <w:sz w:val="20"/>
          <w:szCs w:val="20"/>
          <w:lang w:eastAsia="ar-SA"/>
        </w:rPr>
        <w:t xml:space="preserve">участников должна соответствовать требованиям главы XVII </w:t>
      </w:r>
      <w:proofErr w:type="gramStart"/>
      <w:r w:rsidRPr="009B69BC">
        <w:rPr>
          <w:rFonts w:ascii="Arial Narrow" w:eastAsia="Arial Unicode MS" w:hAnsi="Arial Narrow"/>
          <w:sz w:val="20"/>
          <w:szCs w:val="20"/>
          <w:lang w:eastAsia="ar-SA"/>
        </w:rPr>
        <w:t>C</w:t>
      </w:r>
      <w:proofErr w:type="gramEnd"/>
      <w:r w:rsidRPr="009B69BC">
        <w:rPr>
          <w:rFonts w:ascii="Arial Narrow" w:eastAsia="Arial Unicode MS" w:hAnsi="Arial Narrow"/>
          <w:sz w:val="20"/>
          <w:szCs w:val="20"/>
          <w:lang w:eastAsia="ar-SA"/>
        </w:rPr>
        <w:t>К РАФ</w:t>
      </w:r>
    </w:p>
    <w:p w:rsidR="009E5E58" w:rsidRPr="009B69BC" w:rsidRDefault="009E5E58" w:rsidP="009E5E58">
      <w:pPr>
        <w:suppressAutoHyphens/>
        <w:spacing w:line="260" w:lineRule="exact"/>
        <w:ind w:left="342"/>
        <w:jc w:val="both"/>
        <w:rPr>
          <w:rFonts w:ascii="Arial Narrow" w:hAnsi="Arial Narrow"/>
          <w:b/>
          <w:caps/>
          <w:sz w:val="20"/>
          <w:szCs w:val="20"/>
          <w:lang w:eastAsia="ar-SA"/>
        </w:rPr>
      </w:pPr>
      <w:r w:rsidRPr="009B69BC">
        <w:rPr>
          <w:rFonts w:ascii="Arial Narrow" w:eastAsia="Arial Unicode MS" w:hAnsi="Arial Narrow"/>
          <w:sz w:val="20"/>
          <w:szCs w:val="20"/>
          <w:lang w:eastAsia="ar-SA"/>
        </w:rPr>
        <w:t>Организатор обеспечивает каждый участвующий экипаж одним комплектом официальных наклеек соревнования и наклеек с рекламой Организатора.</w:t>
      </w: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 xml:space="preserve">6.  Идентификация 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 w:cs="Arial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>В соо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тветствии со статьей VII ППРР-15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г.</w:t>
      </w:r>
    </w:p>
    <w:p w:rsidR="009E5E58" w:rsidRPr="009B69BC" w:rsidRDefault="009E5E58" w:rsidP="009E5E58">
      <w:pPr>
        <w:suppressAutoHyphens/>
        <w:rPr>
          <w:rFonts w:ascii="Arial Narrow" w:hAnsi="Arial Narrow"/>
          <w:lang w:eastAsia="ar-SA"/>
        </w:rPr>
      </w:pP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/>
          <w:b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7.  Административные проверки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>7.1. Место проведения.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Административные проверки проводятся 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31</w:t>
      </w:r>
      <w:r w:rsidR="00DA7CE7" w:rsidRPr="009B69BC">
        <w:rPr>
          <w:rFonts w:ascii="Arial Narrow" w:hAnsi="Arial Narrow"/>
          <w:iCs/>
          <w:sz w:val="20"/>
          <w:szCs w:val="20"/>
          <w:lang w:eastAsia="ar-SA"/>
        </w:rPr>
        <w:t>,1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0.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201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5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г. в штабе соревнования </w:t>
      </w:r>
    </w:p>
    <w:p w:rsidR="009E5E58" w:rsidRPr="009B69BC" w:rsidRDefault="009E5E58" w:rsidP="009E5E58">
      <w:pPr>
        <w:suppressAutoHyphens/>
        <w:rPr>
          <w:rFonts w:ascii="Arial Narrow" w:hAnsi="Arial Narrow"/>
          <w:lang w:eastAsia="ar-SA"/>
        </w:rPr>
      </w:pP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>7.2. Расписание АП.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Каждый экипаж должен быть представлен одним из членов экипажа или представителем Заявителя в соответствии с расписанием. Факт и время явки на АП фиксируется секретариатом соревнования. 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b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>Расписание АП будет опубликовано вместе со списком заявленных участник</w:t>
      </w:r>
      <w:r w:rsidR="00DA7CE7" w:rsidRPr="009B69BC">
        <w:rPr>
          <w:rFonts w:ascii="Arial Narrow" w:hAnsi="Arial Narrow"/>
          <w:iCs/>
          <w:sz w:val="20"/>
          <w:szCs w:val="20"/>
          <w:lang w:eastAsia="ar-SA"/>
        </w:rPr>
        <w:t>ов 31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.10.15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на сайтах: </w:t>
      </w:r>
      <w:r w:rsidR="00DA7CE7" w:rsidRPr="009B69BC">
        <w:rPr>
          <w:rFonts w:ascii="Arial Narrow" w:eastAsia="Arial Unicode MS" w:hAnsi="Arial Narrow" w:cs="Arial Unicode MS"/>
          <w:lang w:val="en-US" w:eastAsia="ar-SA"/>
        </w:rPr>
        <w:t>http</w:t>
      </w:r>
      <w:r w:rsidR="00DA7CE7" w:rsidRPr="009B69BC">
        <w:rPr>
          <w:rFonts w:ascii="Arial Narrow" w:eastAsia="Arial Unicode MS" w:hAnsi="Arial Narrow" w:cs="Arial Unicode MS"/>
          <w:lang w:eastAsia="ar-SA"/>
        </w:rPr>
        <w:t>://</w:t>
      </w:r>
      <w:r w:rsidR="00DA7CE7" w:rsidRPr="009B69BC">
        <w:rPr>
          <w:rFonts w:ascii="Arial Narrow" w:eastAsia="Arial Unicode MS" w:hAnsi="Arial Narrow" w:cs="Arial Unicode MS"/>
          <w:lang w:val="en-US" w:eastAsia="ar-SA"/>
        </w:rPr>
        <w:t>raftula</w:t>
      </w:r>
      <w:r w:rsidR="00DA7CE7" w:rsidRPr="009B69BC">
        <w:rPr>
          <w:rFonts w:ascii="Arial Narrow" w:eastAsia="Arial Unicode MS" w:hAnsi="Arial Narrow" w:cs="Arial Unicode MS"/>
          <w:lang w:eastAsia="ar-SA"/>
        </w:rPr>
        <w:t>.</w:t>
      </w:r>
      <w:r w:rsidR="00DA7CE7" w:rsidRPr="009B69BC">
        <w:rPr>
          <w:rFonts w:ascii="Arial Narrow" w:eastAsia="Arial Unicode MS" w:hAnsi="Arial Narrow" w:cs="Arial Unicode MS"/>
          <w:lang w:val="en-US" w:eastAsia="ar-SA"/>
        </w:rPr>
        <w:t>ru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  </w:t>
      </w:r>
      <w:hyperlink r:id="rId9" w:history="1">
        <w:r w:rsidRPr="009B69BC">
          <w:rPr>
            <w:rStyle w:val="aa"/>
            <w:rFonts w:ascii="Arial Narrow" w:hAnsi="Arial Narrow" w:cs="Arial"/>
            <w:color w:val="auto"/>
            <w:lang w:eastAsia="ar-SA"/>
          </w:rPr>
          <w:t>www.r</w:t>
        </w:r>
        <w:r w:rsidRPr="009B69BC">
          <w:rPr>
            <w:rStyle w:val="aa"/>
            <w:rFonts w:ascii="Arial Narrow" w:hAnsi="Arial Narrow" w:cs="Arial"/>
            <w:color w:val="auto"/>
            <w:lang w:val="en-US" w:eastAsia="ar-SA"/>
          </w:rPr>
          <w:t>us</w:t>
        </w:r>
        <w:proofErr w:type="spellStart"/>
        <w:r w:rsidRPr="009B69BC">
          <w:rPr>
            <w:rStyle w:val="aa"/>
            <w:rFonts w:ascii="Arial Narrow" w:hAnsi="Arial Narrow" w:cs="Arial"/>
            <w:color w:val="auto"/>
            <w:lang w:eastAsia="ar-SA"/>
          </w:rPr>
          <w:t>rr.ru</w:t>
        </w:r>
        <w:proofErr w:type="spellEnd"/>
      </w:hyperlink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. 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>На Административные проверки должны быть представлены документы:</w:t>
      </w:r>
    </w:p>
    <w:p w:rsidR="009E5E58" w:rsidRPr="009B69BC" w:rsidRDefault="009E5E58" w:rsidP="009E5E58">
      <w:pPr>
        <w:suppressAutoHyphens/>
        <w:ind w:left="432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sz w:val="20"/>
          <w:szCs w:val="20"/>
          <w:lang w:eastAsia="ar-SA"/>
        </w:rPr>
        <w:t>Личные:</w:t>
      </w:r>
    </w:p>
    <w:p w:rsidR="009E5E58" w:rsidRPr="009B69BC" w:rsidRDefault="009E5E58" w:rsidP="009E5E58">
      <w:pPr>
        <w:numPr>
          <w:ilvl w:val="0"/>
          <w:numId w:val="10"/>
        </w:numPr>
        <w:tabs>
          <w:tab w:val="right" w:leader="dot" w:pos="10260"/>
        </w:tabs>
        <w:suppressAutoHyphens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>водительское удостоверение соответствующей категории (на каждого водителя),</w:t>
      </w:r>
    </w:p>
    <w:p w:rsidR="009E5E58" w:rsidRPr="009B69BC" w:rsidRDefault="009E5E58" w:rsidP="009E5E58">
      <w:pPr>
        <w:suppressAutoHyphens/>
        <w:ind w:left="432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sz w:val="20"/>
          <w:szCs w:val="20"/>
          <w:lang w:eastAsia="ar-SA"/>
        </w:rPr>
        <w:t>На автомобиль:</w:t>
      </w:r>
    </w:p>
    <w:p w:rsidR="009E5E58" w:rsidRPr="009B69BC" w:rsidRDefault="009E5E58" w:rsidP="009E5E58">
      <w:pPr>
        <w:numPr>
          <w:ilvl w:val="0"/>
          <w:numId w:val="10"/>
        </w:numPr>
        <w:tabs>
          <w:tab w:val="right" w:leader="dot" w:pos="10260"/>
        </w:tabs>
        <w:suppressAutoHyphens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>регистрационные документы на автомобиль,</w:t>
      </w:r>
    </w:p>
    <w:p w:rsidR="009E5E58" w:rsidRPr="009B69BC" w:rsidRDefault="00DA7CE7" w:rsidP="009E5E58">
      <w:pPr>
        <w:numPr>
          <w:ilvl w:val="0"/>
          <w:numId w:val="10"/>
        </w:numPr>
        <w:tabs>
          <w:tab w:val="right" w:leader="dot" w:pos="10260"/>
        </w:tabs>
        <w:suppressAutoHyphens/>
        <w:jc w:val="both"/>
        <w:rPr>
          <w:rFonts w:ascii="Arial Narrow" w:eastAsia="Arial Unicode MS" w:hAnsi="Arial Narrow" w:cs="Arial Narrow"/>
          <w:b/>
          <w:bCs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lastRenderedPageBreak/>
        <w:t>страховку ОСАГО</w:t>
      </w:r>
    </w:p>
    <w:p w:rsidR="009E5E58" w:rsidRPr="009B69BC" w:rsidRDefault="009E5E58" w:rsidP="009E5E58">
      <w:pPr>
        <w:ind w:left="360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>Опоздание на АП будет пенализировано в соответствии с ППРР-1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5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>.</w:t>
      </w:r>
    </w:p>
    <w:p w:rsidR="009E5E58" w:rsidRPr="009B69BC" w:rsidRDefault="009E5E58" w:rsidP="009E5E5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/>
          <w:b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8.  Техническая инспекция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>8.1. Место проведения.</w:t>
      </w:r>
    </w:p>
    <w:p w:rsidR="00DA7CE7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Техническая инспекция проводится 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31.10.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201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5</w:t>
      </w:r>
      <w:r w:rsidRPr="009B69BC">
        <w:rPr>
          <w:rFonts w:ascii="Arial Narrow" w:hAnsi="Arial Narrow"/>
          <w:iCs/>
          <w:sz w:val="20"/>
          <w:szCs w:val="20"/>
          <w:lang w:eastAsia="ar-SA"/>
        </w:rPr>
        <w:t xml:space="preserve"> г.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 xml:space="preserve"> </w:t>
      </w:r>
      <w:r w:rsidR="00FA4FF1" w:rsidRPr="009B69BC">
        <w:rPr>
          <w:rFonts w:ascii="Arial Narrow" w:hAnsi="Arial Narrow"/>
          <w:iCs/>
          <w:sz w:val="20"/>
          <w:szCs w:val="20"/>
          <w:lang w:eastAsia="ar-SA"/>
        </w:rPr>
        <w:t>в штабе соревнования</w:t>
      </w:r>
      <w:r w:rsidR="00FA4FF1">
        <w:rPr>
          <w:rFonts w:ascii="Arial Narrow" w:hAnsi="Arial Narrow"/>
          <w:iCs/>
          <w:sz w:val="20"/>
          <w:szCs w:val="20"/>
          <w:lang w:eastAsia="ar-SA"/>
        </w:rPr>
        <w:t>.</w:t>
      </w:r>
    </w:p>
    <w:p w:rsidR="009E5E58" w:rsidRPr="009B69BC" w:rsidRDefault="00DA7CE7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iCs/>
          <w:sz w:val="20"/>
          <w:szCs w:val="20"/>
          <w:lang w:eastAsia="ar-SA"/>
        </w:rPr>
        <w:t xml:space="preserve"> </w:t>
      </w:r>
      <w:r w:rsidR="009E5E58" w:rsidRPr="009B69BC">
        <w:rPr>
          <w:rFonts w:ascii="Arial Narrow" w:hAnsi="Arial Narrow"/>
          <w:b/>
          <w:iCs/>
          <w:sz w:val="20"/>
          <w:szCs w:val="20"/>
          <w:lang w:eastAsia="ar-SA"/>
        </w:rPr>
        <w:t>8.2. Расписание ТИ.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eastAsia="Arial Unicode MS" w:hAnsi="Arial Narrow" w:cs="Arial Narrow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Все экипажи, прошедшие Административные проверки, должны прибыть с автомобилем на Техническую Инспекцию в соответствии с расписанием. Факт и время явки на ТИ фиксируется техническим комиссаром. </w:t>
      </w:r>
    </w:p>
    <w:p w:rsidR="009E5E58" w:rsidRPr="009B69BC" w:rsidRDefault="009E5E58" w:rsidP="009E5E58">
      <w:pPr>
        <w:suppressAutoHyphens/>
        <w:spacing w:before="60" w:after="60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eastAsia="Arial Unicode MS" w:hAnsi="Arial Narrow" w:cs="Arial Narrow"/>
          <w:b/>
          <w:sz w:val="20"/>
          <w:szCs w:val="20"/>
          <w:lang w:eastAsia="ar-SA"/>
        </w:rPr>
        <w:t xml:space="preserve">         </w:t>
      </w:r>
      <w:r w:rsidRPr="009B69BC">
        <w:rPr>
          <w:rFonts w:ascii="Arial Narrow" w:hAnsi="Arial Narrow"/>
          <w:b/>
          <w:sz w:val="20"/>
          <w:szCs w:val="20"/>
          <w:lang w:eastAsia="ar-SA"/>
        </w:rPr>
        <w:t>8.3.</w:t>
      </w:r>
      <w:r w:rsidRPr="009B69BC">
        <w:rPr>
          <w:rFonts w:ascii="Arial Narrow" w:eastAsia="Arial Unicode MS" w:hAnsi="Arial Narrow" w:cs="Arial Narrow"/>
          <w:sz w:val="20"/>
          <w:szCs w:val="20"/>
          <w:lang w:eastAsia="ar-SA"/>
        </w:rPr>
        <w:t xml:space="preserve"> </w:t>
      </w:r>
      <w:r w:rsidRPr="009B69BC">
        <w:rPr>
          <w:rFonts w:ascii="Arial Narrow" w:hAnsi="Arial Narrow"/>
          <w:sz w:val="20"/>
          <w:szCs w:val="20"/>
          <w:lang w:eastAsia="ar-SA"/>
        </w:rPr>
        <w:t>Участники должны представить автомобиль на ТИ максимум через 30 минут после окончания АП</w:t>
      </w:r>
    </w:p>
    <w:p w:rsidR="009E5E58" w:rsidRPr="009B69BC" w:rsidRDefault="009E5E58" w:rsidP="009E5E58">
      <w:pPr>
        <w:suppressAutoHyphens/>
        <w:spacing w:before="60" w:after="60"/>
        <w:jc w:val="both"/>
        <w:rPr>
          <w:rFonts w:ascii="Arial Narrow" w:eastAsia="Arial Unicode MS" w:hAnsi="Arial Narrow" w:cs="Arial Narrow"/>
          <w:b/>
          <w:bCs/>
          <w:iCs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              Опоздание на ТИ будет пенализировано в соответствии с ППРР-1</w:t>
      </w:r>
      <w:r w:rsidR="00FA4FF1">
        <w:rPr>
          <w:rFonts w:ascii="Arial Narrow" w:hAnsi="Arial Narrow"/>
          <w:sz w:val="20"/>
          <w:szCs w:val="20"/>
          <w:lang w:eastAsia="ar-SA"/>
        </w:rPr>
        <w:t>5</w:t>
      </w:r>
      <w:r w:rsidRPr="009B69BC">
        <w:rPr>
          <w:rFonts w:ascii="Arial Narrow" w:hAnsi="Arial Narrow"/>
          <w:sz w:val="20"/>
          <w:szCs w:val="20"/>
          <w:lang w:eastAsia="ar-SA"/>
        </w:rPr>
        <w:t>.</w:t>
      </w:r>
    </w:p>
    <w:p w:rsidR="009E5E58" w:rsidRPr="009B69BC" w:rsidRDefault="009E5E58" w:rsidP="009E5E5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5E58" w:rsidRPr="009B69BC" w:rsidRDefault="009E5E58" w:rsidP="009E5E58">
      <w:pPr>
        <w:ind w:left="788"/>
        <w:jc w:val="both"/>
        <w:rPr>
          <w:rFonts w:ascii="Arial Narrow" w:hAnsi="Arial Narrow" w:cs="Arial"/>
          <w:sz w:val="20"/>
          <w:szCs w:val="20"/>
        </w:rPr>
      </w:pPr>
    </w:p>
    <w:p w:rsidR="009E5E58" w:rsidRPr="009B69BC" w:rsidRDefault="009E5E58" w:rsidP="009E5E58">
      <w:pPr>
        <w:pStyle w:val="6"/>
        <w:keepNext w:val="0"/>
        <w:pageBreakBefore w:val="0"/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pacing w:before="120"/>
        <w:jc w:val="center"/>
        <w:rPr>
          <w:rFonts w:ascii="Arial Narrow" w:hAnsi="Arial Narrow"/>
          <w:iCs/>
          <w:color w:val="auto"/>
          <w:sz w:val="20"/>
          <w:szCs w:val="20"/>
        </w:rPr>
      </w:pPr>
      <w:r w:rsidRPr="009B69BC">
        <w:rPr>
          <w:rFonts w:ascii="Arial Narrow" w:hAnsi="Arial Narrow"/>
          <w:b/>
          <w:caps/>
          <w:color w:val="auto"/>
          <w:sz w:val="20"/>
          <w:szCs w:val="20"/>
        </w:rPr>
        <w:t>9.  старт соревнования</w:t>
      </w:r>
    </w:p>
    <w:p w:rsidR="009E5E58" w:rsidRPr="009B69BC" w:rsidRDefault="009E5E58" w:rsidP="009E5E58">
      <w:pPr>
        <w:pStyle w:val="Iniiaiieoaeno"/>
        <w:widowControl/>
        <w:tabs>
          <w:tab w:val="right" w:leader="dot" w:pos="10260"/>
        </w:tabs>
        <w:autoSpaceDE/>
        <w:jc w:val="both"/>
        <w:rPr>
          <w:rFonts w:ascii="Arial Narrow" w:hAnsi="Arial Narrow" w:cs="Times New Roman"/>
          <w:b/>
          <w:iCs/>
          <w:sz w:val="20"/>
          <w:szCs w:val="20"/>
        </w:rPr>
      </w:pPr>
      <w:r w:rsidRPr="009B69BC">
        <w:rPr>
          <w:rFonts w:ascii="Arial Narrow" w:hAnsi="Arial Narrow" w:cs="Times New Roman"/>
          <w:iCs/>
          <w:sz w:val="20"/>
          <w:szCs w:val="20"/>
        </w:rPr>
        <w:t>.</w:t>
      </w:r>
    </w:p>
    <w:p w:rsidR="009E5E58" w:rsidRPr="009B69BC" w:rsidRDefault="009E5E58" w:rsidP="009E5E58">
      <w:pPr>
        <w:pStyle w:val="Iniiaiieoaeno"/>
        <w:widowControl/>
        <w:tabs>
          <w:tab w:val="right" w:leader="dot" w:pos="10260"/>
        </w:tabs>
        <w:autoSpaceDE/>
        <w:ind w:left="432"/>
        <w:jc w:val="both"/>
        <w:rPr>
          <w:rFonts w:ascii="Arial Narrow" w:hAnsi="Arial Narrow" w:cs="Times New Roman"/>
          <w:sz w:val="20"/>
          <w:szCs w:val="20"/>
        </w:rPr>
      </w:pPr>
      <w:r w:rsidRPr="009B69BC">
        <w:rPr>
          <w:rFonts w:ascii="Arial Narrow" w:hAnsi="Arial Narrow" w:cs="Times New Roman"/>
          <w:b/>
          <w:iCs/>
          <w:sz w:val="20"/>
          <w:szCs w:val="20"/>
        </w:rPr>
        <w:t xml:space="preserve">9.1. </w:t>
      </w:r>
      <w:r w:rsidRPr="009B69BC">
        <w:rPr>
          <w:rFonts w:ascii="Arial Narrow" w:hAnsi="Arial Narrow" w:cs="Times New Roman"/>
          <w:sz w:val="20"/>
          <w:szCs w:val="20"/>
        </w:rPr>
        <w:t xml:space="preserve">  </w:t>
      </w:r>
      <w:r w:rsidR="00A82183">
        <w:rPr>
          <w:rFonts w:ascii="Arial Narrow" w:hAnsi="Arial Narrow" w:cs="Times New Roman"/>
          <w:sz w:val="20"/>
          <w:szCs w:val="20"/>
        </w:rPr>
        <w:t>Соревнование</w:t>
      </w:r>
      <w:r w:rsidRPr="009B69BC">
        <w:rPr>
          <w:rFonts w:ascii="Arial Narrow" w:hAnsi="Arial Narrow" w:cs="Times New Roman"/>
          <w:sz w:val="20"/>
          <w:szCs w:val="20"/>
        </w:rPr>
        <w:t xml:space="preserve"> состоит из СУ, протяженностью около </w:t>
      </w:r>
      <w:r w:rsidR="00DA7CE7" w:rsidRPr="009B69BC">
        <w:rPr>
          <w:rFonts w:ascii="Arial Narrow" w:hAnsi="Arial Narrow" w:cs="Times New Roman"/>
          <w:sz w:val="20"/>
          <w:szCs w:val="20"/>
        </w:rPr>
        <w:t>65</w:t>
      </w:r>
      <w:r w:rsidRPr="009B69BC">
        <w:rPr>
          <w:rFonts w:ascii="Arial Narrow" w:hAnsi="Arial Narrow" w:cs="Times New Roman"/>
          <w:sz w:val="20"/>
          <w:szCs w:val="20"/>
        </w:rPr>
        <w:t xml:space="preserve"> км, Стартом этапа является КВ 1. </w:t>
      </w:r>
    </w:p>
    <w:p w:rsidR="009E5E58" w:rsidRPr="009B69BC" w:rsidRDefault="009E5E58" w:rsidP="009E5E58">
      <w:pPr>
        <w:pStyle w:val="Iniiaiieoaeno"/>
        <w:widowControl/>
        <w:tabs>
          <w:tab w:val="right" w:leader="dot" w:pos="10260"/>
        </w:tabs>
        <w:autoSpaceDE/>
        <w:ind w:left="432"/>
        <w:jc w:val="both"/>
        <w:rPr>
          <w:rFonts w:ascii="Arial Narrow" w:hAnsi="Arial Narrow" w:cs="Times New Roman"/>
          <w:b/>
          <w:iCs/>
          <w:sz w:val="20"/>
          <w:szCs w:val="20"/>
        </w:rPr>
      </w:pPr>
      <w:r w:rsidRPr="009B69BC">
        <w:rPr>
          <w:rFonts w:ascii="Arial Narrow" w:hAnsi="Arial Narrow" w:cs="Times New Roman"/>
          <w:b/>
          <w:iCs/>
          <w:sz w:val="20"/>
          <w:szCs w:val="20"/>
        </w:rPr>
        <w:t xml:space="preserve">9.2. Брифинги. </w:t>
      </w:r>
    </w:p>
    <w:p w:rsidR="009E5E58" w:rsidRPr="009B69BC" w:rsidRDefault="009E5E58" w:rsidP="009E5E58">
      <w:pPr>
        <w:suppressAutoHyphens/>
        <w:ind w:left="342" w:firstLine="642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9.2.1. Обязательный брифинг для участников состоится </w:t>
      </w:r>
      <w:r w:rsidR="00FA4FF1">
        <w:rPr>
          <w:rFonts w:ascii="Arial Narrow" w:hAnsi="Arial Narrow"/>
          <w:sz w:val="20"/>
          <w:szCs w:val="20"/>
          <w:lang w:eastAsia="ar-SA"/>
        </w:rPr>
        <w:t>01</w:t>
      </w:r>
      <w:r w:rsidR="00CE29E9" w:rsidRPr="009B69BC">
        <w:rPr>
          <w:rFonts w:ascii="Arial Narrow" w:hAnsi="Arial Narrow"/>
          <w:sz w:val="20"/>
          <w:szCs w:val="20"/>
          <w:lang w:eastAsia="ar-SA"/>
        </w:rPr>
        <w:t>.11.</w:t>
      </w:r>
      <w:r w:rsidRPr="009B69BC">
        <w:rPr>
          <w:rFonts w:ascii="Arial Narrow" w:hAnsi="Arial Narrow"/>
          <w:sz w:val="20"/>
          <w:szCs w:val="20"/>
          <w:lang w:eastAsia="ar-SA"/>
        </w:rPr>
        <w:t>201</w:t>
      </w:r>
      <w:r w:rsidR="00FA4FF1">
        <w:rPr>
          <w:rFonts w:ascii="Arial Narrow" w:hAnsi="Arial Narrow"/>
          <w:sz w:val="20"/>
          <w:szCs w:val="20"/>
          <w:lang w:eastAsia="ar-SA"/>
        </w:rPr>
        <w:t>5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 г., в соответствии с программой соревнования. Присутствие на брифинге минимум одного члена экипажа (подтверждается подписью) обязательно. Отсутствие на брифинге пенализируется штрафом в размере 10 % стартового взноса.</w:t>
      </w:r>
    </w:p>
    <w:p w:rsidR="009E5E58" w:rsidRPr="009B69BC" w:rsidRDefault="009E5E58" w:rsidP="009E5E58">
      <w:pPr>
        <w:rPr>
          <w:rFonts w:ascii="Arial Narrow" w:hAnsi="Arial Narrow"/>
        </w:rPr>
      </w:pPr>
    </w:p>
    <w:p w:rsidR="009E5E58" w:rsidRPr="009B69BC" w:rsidRDefault="009E5E58" w:rsidP="009E5E58">
      <w:pPr>
        <w:pStyle w:val="Iniiaiieoaeno"/>
        <w:widowControl/>
        <w:tabs>
          <w:tab w:val="right" w:leader="dot" w:pos="10260"/>
        </w:tabs>
        <w:autoSpaceDE/>
        <w:ind w:left="432"/>
        <w:jc w:val="both"/>
        <w:rPr>
          <w:rFonts w:ascii="Arial Narrow" w:hAnsi="Arial Narrow" w:cs="Times New Roman"/>
          <w:b/>
          <w:iCs/>
          <w:sz w:val="20"/>
          <w:szCs w:val="20"/>
        </w:rPr>
      </w:pPr>
    </w:p>
    <w:p w:rsidR="009E5E58" w:rsidRPr="009B69BC" w:rsidRDefault="009E5E58" w:rsidP="009E5E58">
      <w:pPr>
        <w:pStyle w:val="6"/>
        <w:keepNext w:val="0"/>
        <w:pageBreakBefore w:val="0"/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pacing w:before="120"/>
        <w:jc w:val="center"/>
        <w:rPr>
          <w:rFonts w:ascii="Arial Narrow" w:hAnsi="Arial Narrow"/>
          <w:b/>
          <w:iCs/>
          <w:color w:val="auto"/>
          <w:sz w:val="20"/>
          <w:szCs w:val="20"/>
        </w:rPr>
      </w:pPr>
      <w:r w:rsidRPr="009B69BC">
        <w:rPr>
          <w:rFonts w:ascii="Arial Narrow" w:hAnsi="Arial Narrow"/>
          <w:b/>
          <w:caps/>
          <w:color w:val="auto"/>
          <w:sz w:val="20"/>
          <w:szCs w:val="20"/>
        </w:rPr>
        <w:t>10. проведение соревнования</w:t>
      </w:r>
    </w:p>
    <w:p w:rsidR="009E5E58" w:rsidRPr="009B69BC" w:rsidRDefault="009E5E58" w:rsidP="009E5E58">
      <w:pPr>
        <w:pStyle w:val="Iniiaiieoaeno"/>
        <w:widowControl/>
        <w:tabs>
          <w:tab w:val="right" w:leader="dot" w:pos="10260"/>
        </w:tabs>
        <w:autoSpaceDE/>
        <w:ind w:left="432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 w:cs="Times New Roman"/>
          <w:b/>
          <w:iCs/>
          <w:sz w:val="20"/>
          <w:szCs w:val="20"/>
        </w:rPr>
        <w:t>10.1. Порядок старта.</w:t>
      </w:r>
    </w:p>
    <w:p w:rsidR="009E5E58" w:rsidRPr="009B69BC" w:rsidRDefault="009E5E58" w:rsidP="009E5E58">
      <w:pPr>
        <w:ind w:left="342" w:firstLine="642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 xml:space="preserve">11.1.1. Порядок старта -  согласно СТАРТОВОЙ ВЕДОМОСТИ. </w:t>
      </w:r>
    </w:p>
    <w:p w:rsidR="009E5E58" w:rsidRPr="009B69BC" w:rsidRDefault="009E5E58" w:rsidP="009E5E58">
      <w:pPr>
        <w:ind w:left="342" w:firstLine="642"/>
        <w:jc w:val="both"/>
        <w:rPr>
          <w:rFonts w:ascii="Arial Narrow" w:hAnsi="Arial Narrow"/>
          <w:b/>
          <w:iCs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11.1.3. Межстартовый интервал на СУ – 1 минута</w:t>
      </w:r>
    </w:p>
    <w:p w:rsidR="009E5E58" w:rsidRPr="009B69BC" w:rsidRDefault="009E5E58" w:rsidP="009E5E58">
      <w:pPr>
        <w:pStyle w:val="Iniiaiieoaeno"/>
        <w:widowControl/>
        <w:tabs>
          <w:tab w:val="right" w:leader="dot" w:pos="10260"/>
        </w:tabs>
        <w:autoSpaceDE/>
        <w:ind w:left="432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 w:cs="Times New Roman"/>
          <w:b/>
          <w:iCs/>
          <w:sz w:val="20"/>
          <w:szCs w:val="20"/>
        </w:rPr>
        <w:t>10.2. Раннее прибытие.</w:t>
      </w:r>
    </w:p>
    <w:p w:rsidR="009E5E58" w:rsidRPr="009B69BC" w:rsidRDefault="009E5E58" w:rsidP="009E5E5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 xml:space="preserve">    Разрешено раннее прибытие на КВ, расположенные в конце этапа.</w:t>
      </w:r>
    </w:p>
    <w:p w:rsidR="009E5E58" w:rsidRPr="009B69BC" w:rsidRDefault="009E5E58" w:rsidP="009E5E58">
      <w:pPr>
        <w:keepNext/>
        <w:spacing w:before="240" w:after="60"/>
        <w:ind w:left="142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eastAsia="Arial Unicode MS" w:hAnsi="Arial Narrow" w:cs="Arial Narrow"/>
          <w:b/>
          <w:bCs/>
          <w:iCs/>
          <w:sz w:val="20"/>
          <w:szCs w:val="20"/>
        </w:rPr>
        <w:t xml:space="preserve">      </w:t>
      </w:r>
      <w:r w:rsidRPr="009B69BC">
        <w:rPr>
          <w:rFonts w:ascii="Arial Narrow" w:hAnsi="Arial Narrow"/>
          <w:b/>
          <w:iCs/>
          <w:sz w:val="20"/>
          <w:szCs w:val="20"/>
        </w:rPr>
        <w:t>10.3. Контрольные Карты</w:t>
      </w:r>
    </w:p>
    <w:p w:rsidR="009E5E58" w:rsidRPr="009B69BC" w:rsidRDefault="009E5E58" w:rsidP="009E5E58">
      <w:pPr>
        <w:ind w:left="864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Контрольные Карты будут выдаваться участникам на старте этапа.</w:t>
      </w:r>
    </w:p>
    <w:p w:rsidR="009E5E58" w:rsidRPr="009B69BC" w:rsidRDefault="009E5E58" w:rsidP="009E5E58">
      <w:pPr>
        <w:ind w:left="864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В случае утери КК экипаж будет пенализирован согласно ППРР 201</w:t>
      </w:r>
      <w:r w:rsidR="00FA4FF1">
        <w:rPr>
          <w:rFonts w:ascii="Arial Narrow" w:hAnsi="Arial Narrow"/>
          <w:sz w:val="20"/>
          <w:szCs w:val="20"/>
        </w:rPr>
        <w:t>5</w:t>
      </w:r>
      <w:r w:rsidRPr="009B69BC">
        <w:rPr>
          <w:rFonts w:ascii="Arial Narrow" w:hAnsi="Arial Narrow"/>
          <w:sz w:val="20"/>
          <w:szCs w:val="20"/>
        </w:rPr>
        <w:t xml:space="preserve">. </w:t>
      </w:r>
    </w:p>
    <w:p w:rsidR="009E5E58" w:rsidRPr="009B69BC" w:rsidRDefault="009E5E58" w:rsidP="009E5E58">
      <w:pPr>
        <w:ind w:left="864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Если экипаж сходит на этапе, он должен сообщить об этом в штаб и сдать КК.</w:t>
      </w:r>
    </w:p>
    <w:p w:rsidR="009E5E58" w:rsidRPr="009B69BC" w:rsidRDefault="009E5E58" w:rsidP="009E5E58">
      <w:pPr>
        <w:spacing w:before="60" w:after="60"/>
        <w:ind w:left="709"/>
        <w:jc w:val="both"/>
        <w:rPr>
          <w:rFonts w:ascii="Arial Narrow" w:hAnsi="Arial Narrow"/>
          <w:sz w:val="20"/>
          <w:szCs w:val="20"/>
        </w:rPr>
      </w:pPr>
    </w:p>
    <w:p w:rsidR="009E5E58" w:rsidRPr="009B69BC" w:rsidRDefault="009E5E58" w:rsidP="009E5E58">
      <w:pPr>
        <w:ind w:left="432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b/>
          <w:sz w:val="20"/>
          <w:szCs w:val="20"/>
        </w:rPr>
        <w:t>10.4.  Контроль Времени (КВ).</w:t>
      </w:r>
    </w:p>
    <w:p w:rsidR="009E5E58" w:rsidRPr="009B69BC" w:rsidRDefault="009E5E58" w:rsidP="009E5E58">
      <w:pPr>
        <w:ind w:left="864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Нормы времени на дорожные секции будут опубликованы в маршрутном листе.</w:t>
      </w:r>
    </w:p>
    <w:p w:rsidR="009E5E58" w:rsidRPr="009B69BC" w:rsidRDefault="009E5E58" w:rsidP="009E5E58">
      <w:pPr>
        <w:ind w:left="864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Экипажи, опоздавшие на пункт КВ более чем на 30 минут, будут исключены</w:t>
      </w:r>
    </w:p>
    <w:p w:rsidR="009E5E58" w:rsidRPr="009B69BC" w:rsidRDefault="009E5E58" w:rsidP="009E5E58">
      <w:pPr>
        <w:ind w:left="864"/>
        <w:jc w:val="both"/>
        <w:rPr>
          <w:rFonts w:ascii="Arial Narrow" w:hAnsi="Arial Narrow"/>
          <w:sz w:val="20"/>
          <w:szCs w:val="20"/>
        </w:rPr>
      </w:pPr>
    </w:p>
    <w:p w:rsidR="009E5E58" w:rsidRPr="009B69BC" w:rsidRDefault="009E5E58" w:rsidP="009E5E58">
      <w:pPr>
        <w:ind w:left="342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b/>
          <w:sz w:val="20"/>
          <w:szCs w:val="20"/>
        </w:rPr>
        <w:t xml:space="preserve">  10.5. Специальные Участки (СУ).</w:t>
      </w:r>
    </w:p>
    <w:p w:rsidR="009E5E58" w:rsidRPr="009B69BC" w:rsidRDefault="009E5E58" w:rsidP="009E5E58">
      <w:pPr>
        <w:ind w:left="709" w:firstLine="203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 xml:space="preserve">10.5.1. Старт на СУ дается в соответствии  с п.10.1 Дополнительного регламента. Норматив (максимальное время) для каждого СУ будет указан  в Маршрутном Листе. Экипажи, превысившие норматив, будут пенализированы. Пенализация за превышение норматива будет указана в Бюллетене или Маршрутном листе. </w:t>
      </w:r>
    </w:p>
    <w:p w:rsidR="009E5E58" w:rsidRPr="009B69BC" w:rsidRDefault="009E5E58" w:rsidP="009E5E58">
      <w:pPr>
        <w:ind w:left="357" w:firstLine="555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10.5.2.  Контроль Прохождения.</w:t>
      </w:r>
    </w:p>
    <w:p w:rsidR="009E5E58" w:rsidRPr="009B69BC" w:rsidRDefault="009E5E58" w:rsidP="009E5E58">
      <w:pPr>
        <w:ind w:left="709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 xml:space="preserve">Для </w:t>
      </w:r>
      <w:proofErr w:type="gramStart"/>
      <w:r w:rsidRPr="009B69BC">
        <w:rPr>
          <w:rFonts w:ascii="Arial Narrow" w:hAnsi="Arial Narrow"/>
          <w:sz w:val="20"/>
          <w:szCs w:val="20"/>
        </w:rPr>
        <w:t>контроля за</w:t>
      </w:r>
      <w:proofErr w:type="gramEnd"/>
      <w:r w:rsidRPr="009B69BC">
        <w:rPr>
          <w:rFonts w:ascii="Arial Narrow" w:hAnsi="Arial Narrow"/>
          <w:sz w:val="20"/>
          <w:szCs w:val="20"/>
        </w:rPr>
        <w:t xml:space="preserve"> соблюдением экипажами маршрута и коридора трассы, могут быть расположены пункты Контроля </w:t>
      </w:r>
      <w:r w:rsidRPr="009B69BC">
        <w:rPr>
          <w:rFonts w:ascii="Arial Narrow" w:eastAsia="Arial Unicode MS" w:hAnsi="Arial Narrow"/>
          <w:bCs/>
          <w:iCs/>
          <w:sz w:val="20"/>
          <w:szCs w:val="20"/>
          <w:lang w:eastAsia="ar-SA"/>
        </w:rPr>
        <w:t>Прохождения (КП). Все пункты  Контроля Прохождения (с отметкой или без отметки) – в соответствии с ППРР-1</w:t>
      </w:r>
      <w:r w:rsidR="00FA4FF1">
        <w:rPr>
          <w:rFonts w:ascii="Arial Narrow" w:eastAsia="Arial Unicode MS" w:hAnsi="Arial Narrow"/>
          <w:bCs/>
          <w:iCs/>
          <w:sz w:val="20"/>
          <w:szCs w:val="20"/>
          <w:lang w:eastAsia="ar-SA"/>
        </w:rPr>
        <w:t>5</w:t>
      </w:r>
      <w:r w:rsidRPr="009B69BC">
        <w:rPr>
          <w:rFonts w:ascii="Arial Narrow" w:eastAsia="Arial Unicode MS" w:hAnsi="Arial Narrow"/>
          <w:bCs/>
          <w:iCs/>
          <w:sz w:val="20"/>
          <w:szCs w:val="20"/>
          <w:lang w:eastAsia="ar-SA"/>
        </w:rPr>
        <w:t>. Местоположение КП</w:t>
      </w:r>
      <w:r w:rsidRPr="009B69BC">
        <w:rPr>
          <w:rFonts w:ascii="Arial Narrow" w:hAnsi="Arial Narrow"/>
          <w:sz w:val="20"/>
          <w:szCs w:val="20"/>
        </w:rPr>
        <w:t xml:space="preserve"> будет указано в Дорожной книге.</w:t>
      </w:r>
    </w:p>
    <w:p w:rsidR="009E5E58" w:rsidRPr="009B69BC" w:rsidRDefault="009E5E58" w:rsidP="009E5E58">
      <w:pPr>
        <w:ind w:left="357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ab/>
        <w:t>Отсутствие в КК штампа КП, предусматривавшего остановку, пенализируется 30 минутами.</w:t>
      </w:r>
    </w:p>
    <w:p w:rsidR="009E5E58" w:rsidRPr="009B69BC" w:rsidRDefault="009E5E58" w:rsidP="009E5E58">
      <w:pPr>
        <w:ind w:left="709" w:hanging="352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ab/>
        <w:t>Непрохождение пунктов КП  пенализируется. Пенализация за непрохождение КП будет о</w:t>
      </w:r>
      <w:r w:rsidR="00471D7F">
        <w:rPr>
          <w:rFonts w:ascii="Arial Narrow" w:hAnsi="Arial Narrow"/>
          <w:sz w:val="20"/>
          <w:szCs w:val="20"/>
        </w:rPr>
        <w:t>п</w:t>
      </w:r>
      <w:r w:rsidRPr="009B69BC">
        <w:rPr>
          <w:rFonts w:ascii="Arial Narrow" w:hAnsi="Arial Narrow"/>
          <w:sz w:val="20"/>
          <w:szCs w:val="20"/>
        </w:rPr>
        <w:t>убликована позднее Бюллетенем.</w:t>
      </w:r>
    </w:p>
    <w:p w:rsidR="009E5E58" w:rsidRPr="009B69BC" w:rsidRDefault="009E5E58" w:rsidP="009E5E58">
      <w:pPr>
        <w:ind w:left="709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 xml:space="preserve">На КП судья отмечает точное время (час, минута, секунда) прохождения. </w:t>
      </w:r>
      <w:proofErr w:type="gramStart"/>
      <w:r w:rsidRPr="009B69BC">
        <w:rPr>
          <w:rFonts w:ascii="Arial Narrow" w:hAnsi="Arial Narrow"/>
          <w:sz w:val="20"/>
          <w:szCs w:val="20"/>
        </w:rPr>
        <w:t>В случае сокращения СУ из-за форс-мажора, время прохождения на последнем из состоявшихся КП  может служить для определения  результата на СУ.</w:t>
      </w:r>
      <w:proofErr w:type="gramEnd"/>
    </w:p>
    <w:p w:rsidR="009E5E58" w:rsidRPr="009B69BC" w:rsidRDefault="009E5E58" w:rsidP="009E5E58">
      <w:pPr>
        <w:ind w:left="357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ab/>
        <w:t>Время закрытия различных пунктов КП будет определено следующим образом:</w:t>
      </w:r>
    </w:p>
    <w:p w:rsidR="009E5E58" w:rsidRPr="009B69BC" w:rsidRDefault="009E5E58" w:rsidP="009E5E58">
      <w:pPr>
        <w:ind w:left="357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ab/>
      </w:r>
      <w:proofErr w:type="spellStart"/>
      <w:r w:rsidRPr="009B69BC">
        <w:rPr>
          <w:rFonts w:ascii="Arial Narrow" w:hAnsi="Arial Narrow"/>
          <w:sz w:val="20"/>
          <w:szCs w:val="20"/>
        </w:rPr>
        <w:t>Тn</w:t>
      </w:r>
      <w:proofErr w:type="spellEnd"/>
      <w:proofErr w:type="gramStart"/>
      <w:r w:rsidRPr="009B69BC">
        <w:rPr>
          <w:rFonts w:ascii="Arial Narrow" w:hAnsi="Arial Narrow"/>
          <w:sz w:val="20"/>
          <w:szCs w:val="20"/>
        </w:rPr>
        <w:t xml:space="preserve"> = Т</w:t>
      </w:r>
      <w:proofErr w:type="gramEnd"/>
      <w:r w:rsidRPr="009B69BC">
        <w:rPr>
          <w:rFonts w:ascii="Arial Narrow" w:hAnsi="Arial Narrow"/>
          <w:sz w:val="20"/>
          <w:szCs w:val="20"/>
        </w:rPr>
        <w:t xml:space="preserve">о + </w:t>
      </w:r>
      <w:proofErr w:type="spellStart"/>
      <w:r w:rsidRPr="009B69BC">
        <w:rPr>
          <w:rFonts w:ascii="Arial Narrow" w:hAnsi="Arial Narrow"/>
          <w:sz w:val="20"/>
          <w:szCs w:val="20"/>
        </w:rPr>
        <w:t>Тm</w:t>
      </w:r>
      <w:proofErr w:type="spellEnd"/>
      <w:r w:rsidRPr="009B69BC">
        <w:rPr>
          <w:rFonts w:ascii="Arial Narrow" w:hAnsi="Arial Narrow"/>
          <w:sz w:val="20"/>
          <w:szCs w:val="20"/>
        </w:rPr>
        <w:t xml:space="preserve"> + 30 мин., где:</w:t>
      </w:r>
    </w:p>
    <w:p w:rsidR="009E5E58" w:rsidRPr="009B69BC" w:rsidRDefault="009E5E58" w:rsidP="009E5E58">
      <w:pPr>
        <w:ind w:left="357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ab/>
      </w:r>
      <w:proofErr w:type="spellStart"/>
      <w:r w:rsidRPr="009B69BC">
        <w:rPr>
          <w:rFonts w:ascii="Arial Narrow" w:hAnsi="Arial Narrow"/>
          <w:sz w:val="20"/>
          <w:szCs w:val="20"/>
        </w:rPr>
        <w:t>Т</w:t>
      </w:r>
      <w:proofErr w:type="gramStart"/>
      <w:r w:rsidRPr="009B69BC">
        <w:rPr>
          <w:rFonts w:ascii="Arial Narrow" w:hAnsi="Arial Narrow"/>
          <w:sz w:val="20"/>
          <w:szCs w:val="20"/>
        </w:rPr>
        <w:t>n</w:t>
      </w:r>
      <w:proofErr w:type="spellEnd"/>
      <w:proofErr w:type="gramEnd"/>
      <w:r w:rsidRPr="009B69BC">
        <w:rPr>
          <w:rFonts w:ascii="Arial Narrow" w:hAnsi="Arial Narrow"/>
          <w:sz w:val="20"/>
          <w:szCs w:val="20"/>
        </w:rPr>
        <w:t xml:space="preserve"> – время закрытия пункта КП «</w:t>
      </w:r>
      <w:proofErr w:type="spellStart"/>
      <w:r w:rsidRPr="009B69BC">
        <w:rPr>
          <w:rFonts w:ascii="Arial Narrow" w:hAnsi="Arial Narrow"/>
          <w:sz w:val="20"/>
          <w:szCs w:val="20"/>
        </w:rPr>
        <w:t>n</w:t>
      </w:r>
      <w:proofErr w:type="spellEnd"/>
      <w:r w:rsidRPr="009B69BC">
        <w:rPr>
          <w:rFonts w:ascii="Arial Narrow" w:hAnsi="Arial Narrow"/>
          <w:sz w:val="20"/>
          <w:szCs w:val="20"/>
        </w:rPr>
        <w:t xml:space="preserve">»;  </w:t>
      </w:r>
    </w:p>
    <w:p w:rsidR="009E5E58" w:rsidRPr="009B69BC" w:rsidRDefault="009E5E58" w:rsidP="009E5E58">
      <w:pPr>
        <w:ind w:left="357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ab/>
        <w:t>То – время старта последнего автомобиля на данном СУ;</w:t>
      </w:r>
    </w:p>
    <w:p w:rsidR="009E5E58" w:rsidRPr="009B69BC" w:rsidRDefault="009E5E58" w:rsidP="009E5E58">
      <w:pPr>
        <w:ind w:left="357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ab/>
      </w:r>
      <w:proofErr w:type="spellStart"/>
      <w:r w:rsidRPr="009B69BC">
        <w:rPr>
          <w:rFonts w:ascii="Arial Narrow" w:hAnsi="Arial Narrow"/>
          <w:sz w:val="20"/>
          <w:szCs w:val="20"/>
        </w:rPr>
        <w:t>Т</w:t>
      </w:r>
      <w:proofErr w:type="gramStart"/>
      <w:r w:rsidRPr="009B69BC">
        <w:rPr>
          <w:rFonts w:ascii="Arial Narrow" w:hAnsi="Arial Narrow"/>
          <w:sz w:val="20"/>
          <w:szCs w:val="20"/>
        </w:rPr>
        <w:t>m</w:t>
      </w:r>
      <w:proofErr w:type="spellEnd"/>
      <w:proofErr w:type="gramEnd"/>
      <w:r w:rsidRPr="009B69BC">
        <w:rPr>
          <w:rFonts w:ascii="Arial Narrow" w:hAnsi="Arial Narrow"/>
          <w:sz w:val="20"/>
          <w:szCs w:val="20"/>
        </w:rPr>
        <w:t xml:space="preserve"> – максимальное время движения до пункта КП, определяемое в соответствии с дистанцией от старта СУ до данного пункта КП с учетом расчетной средней скорости, установленной для данного СУ.</w:t>
      </w:r>
    </w:p>
    <w:p w:rsidR="009E5E58" w:rsidRPr="009B69BC" w:rsidRDefault="009E5E58" w:rsidP="009E5E58">
      <w:pPr>
        <w:tabs>
          <w:tab w:val="left" w:pos="397"/>
          <w:tab w:val="left" w:pos="600"/>
          <w:tab w:val="left" w:pos="3515"/>
          <w:tab w:val="left" w:pos="4139"/>
          <w:tab w:val="left" w:pos="5896"/>
        </w:tabs>
        <w:autoSpaceDE w:val="0"/>
        <w:spacing w:before="60" w:after="60" w:line="360" w:lineRule="auto"/>
        <w:ind w:right="1551"/>
        <w:jc w:val="both"/>
        <w:rPr>
          <w:rFonts w:ascii="Arial Narrow" w:eastAsia="Arial Unicode MS" w:hAnsi="Arial Narrow" w:cs="Arial Narrow"/>
          <w:sz w:val="20"/>
          <w:szCs w:val="20"/>
        </w:rPr>
      </w:pPr>
      <w:r w:rsidRPr="009B69BC">
        <w:rPr>
          <w:rFonts w:ascii="Arial Narrow" w:eastAsia="Arial Unicode MS" w:hAnsi="Arial Narrow" w:cs="Arial Narrow"/>
          <w:sz w:val="20"/>
          <w:szCs w:val="20"/>
        </w:rPr>
        <w:t xml:space="preserve">       </w:t>
      </w:r>
      <w:r w:rsidRPr="009B69BC">
        <w:rPr>
          <w:rFonts w:ascii="Arial Narrow" w:hAnsi="Arial Narrow"/>
          <w:b/>
          <w:sz w:val="20"/>
          <w:szCs w:val="20"/>
        </w:rPr>
        <w:t>10.6. Закрытые Парки.</w:t>
      </w:r>
    </w:p>
    <w:p w:rsidR="009E5E58" w:rsidRPr="009B69BC" w:rsidRDefault="009E5E58" w:rsidP="00CE29E9">
      <w:pPr>
        <w:spacing w:before="60" w:after="60" w:line="260" w:lineRule="exact"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За</w:t>
      </w:r>
      <w:r w:rsidR="00CE29E9" w:rsidRPr="009B69BC">
        <w:rPr>
          <w:rFonts w:ascii="Arial Narrow" w:hAnsi="Arial Narrow"/>
          <w:sz w:val="20"/>
          <w:szCs w:val="20"/>
        </w:rPr>
        <w:t>крытый</w:t>
      </w:r>
      <w:r w:rsidRPr="009B69BC">
        <w:rPr>
          <w:rFonts w:ascii="Arial Narrow" w:hAnsi="Arial Narrow"/>
          <w:sz w:val="20"/>
          <w:szCs w:val="20"/>
        </w:rPr>
        <w:t xml:space="preserve"> Парк</w:t>
      </w:r>
      <w:r w:rsidR="00CE29E9" w:rsidRPr="009B69BC">
        <w:rPr>
          <w:rFonts w:ascii="Arial Narrow" w:hAnsi="Arial Narrow"/>
          <w:sz w:val="20"/>
          <w:szCs w:val="20"/>
        </w:rPr>
        <w:t xml:space="preserve"> предусмотрен после финиша СУ. Его место расположения ука</w:t>
      </w:r>
      <w:r w:rsidR="009B69BC" w:rsidRPr="009B69BC">
        <w:rPr>
          <w:rFonts w:ascii="Arial Narrow" w:hAnsi="Arial Narrow"/>
          <w:sz w:val="20"/>
          <w:szCs w:val="20"/>
        </w:rPr>
        <w:t>зано в Д</w:t>
      </w:r>
      <w:r w:rsidR="00CE29E9" w:rsidRPr="009B69BC">
        <w:rPr>
          <w:rFonts w:ascii="Arial Narrow" w:hAnsi="Arial Narrow"/>
          <w:sz w:val="20"/>
          <w:szCs w:val="20"/>
        </w:rPr>
        <w:t>орожной книге.</w:t>
      </w:r>
    </w:p>
    <w:p w:rsidR="009E5E58" w:rsidRPr="009B69BC" w:rsidRDefault="009E5E58" w:rsidP="00A82183">
      <w:pPr>
        <w:pStyle w:val="6"/>
        <w:keepNext w:val="0"/>
        <w:pageBreakBefore w:val="0"/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pacing w:before="120"/>
        <w:jc w:val="center"/>
        <w:rPr>
          <w:rFonts w:ascii="Arial Narrow" w:hAnsi="Arial Narrow"/>
          <w:b/>
          <w:color w:val="auto"/>
          <w:sz w:val="20"/>
          <w:szCs w:val="20"/>
        </w:rPr>
      </w:pPr>
      <w:r w:rsidRPr="009B69BC">
        <w:rPr>
          <w:rFonts w:ascii="Arial Narrow" w:hAnsi="Arial Narrow"/>
          <w:b/>
          <w:caps/>
          <w:color w:val="auto"/>
          <w:sz w:val="20"/>
          <w:szCs w:val="20"/>
        </w:rPr>
        <w:t>11. парки сервиса</w:t>
      </w:r>
    </w:p>
    <w:p w:rsidR="00A82183" w:rsidRDefault="009E5E58" w:rsidP="009E5E58">
      <w:pPr>
        <w:jc w:val="both"/>
        <w:rPr>
          <w:rFonts w:ascii="Arial Narrow" w:hAnsi="Arial Narrow"/>
          <w:b/>
          <w:sz w:val="20"/>
          <w:szCs w:val="20"/>
        </w:rPr>
      </w:pPr>
      <w:r w:rsidRPr="009B69BC">
        <w:rPr>
          <w:rFonts w:ascii="Arial Narrow" w:hAnsi="Arial Narrow"/>
          <w:b/>
          <w:sz w:val="20"/>
          <w:szCs w:val="20"/>
        </w:rPr>
        <w:t xml:space="preserve">      </w:t>
      </w:r>
    </w:p>
    <w:p w:rsidR="009E5E58" w:rsidRPr="009B69BC" w:rsidRDefault="00A82183" w:rsidP="009E5E5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         </w:t>
      </w:r>
      <w:r w:rsidR="009E5E58" w:rsidRPr="009B69BC">
        <w:rPr>
          <w:rFonts w:ascii="Arial Narrow" w:hAnsi="Arial Narrow"/>
          <w:b/>
          <w:sz w:val="20"/>
          <w:szCs w:val="20"/>
        </w:rPr>
        <w:t xml:space="preserve">11.1. </w:t>
      </w:r>
      <w:r w:rsidR="009E5E58" w:rsidRPr="009B69BC">
        <w:rPr>
          <w:rFonts w:ascii="Arial Narrow" w:hAnsi="Arial Narrow"/>
          <w:sz w:val="20"/>
          <w:szCs w:val="20"/>
        </w:rPr>
        <w:t>Сервис разрешен  в Парках Сервиса.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jc w:val="both"/>
        <w:rPr>
          <w:rFonts w:ascii="Arial Narrow" w:hAnsi="Arial Narrow"/>
          <w:sz w:val="20"/>
          <w:szCs w:val="20"/>
        </w:rPr>
      </w:pPr>
      <w:r w:rsidRPr="009B69BC">
        <w:rPr>
          <w:rFonts w:ascii="Arial Narrow" w:hAnsi="Arial Narrow"/>
          <w:sz w:val="20"/>
          <w:szCs w:val="20"/>
        </w:rPr>
        <w:t>Организатор может предусмотреть дополнительные Парки Серви</w:t>
      </w:r>
      <w:r w:rsidR="00CE29E9" w:rsidRPr="009B69BC">
        <w:rPr>
          <w:rFonts w:ascii="Arial Narrow" w:hAnsi="Arial Narrow"/>
          <w:sz w:val="20"/>
          <w:szCs w:val="20"/>
        </w:rPr>
        <w:t>са, расположение которых</w:t>
      </w:r>
      <w:r w:rsidRPr="009B69BC">
        <w:rPr>
          <w:rFonts w:ascii="Arial Narrow" w:hAnsi="Arial Narrow"/>
          <w:sz w:val="20"/>
          <w:szCs w:val="20"/>
        </w:rPr>
        <w:t xml:space="preserve"> будет указано в Дорожной книге</w:t>
      </w:r>
      <w:r w:rsidR="00CE29E9" w:rsidRPr="009B69BC">
        <w:rPr>
          <w:rFonts w:ascii="Arial Narrow" w:hAnsi="Arial Narrow"/>
          <w:sz w:val="20"/>
          <w:szCs w:val="20"/>
        </w:rPr>
        <w:t>.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/>
          <w:sz w:val="20"/>
          <w:szCs w:val="20"/>
        </w:rPr>
      </w:pP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 w:cs="FuturaEugenia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12. протесты и апелляции</w:t>
      </w: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b/>
          <w:sz w:val="20"/>
          <w:szCs w:val="20"/>
          <w:lang w:eastAsia="ar-SA"/>
        </w:rPr>
      </w:pP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sz w:val="20"/>
          <w:szCs w:val="20"/>
          <w:lang w:eastAsia="ar-SA"/>
        </w:rPr>
        <w:t xml:space="preserve">12.1. 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Каждый протест должен быть подан в письменной форме и сопровождаться денежным взносом Организатору. Взнос за подачу протеста </w:t>
      </w:r>
      <w:r w:rsidR="00FF0991">
        <w:rPr>
          <w:rFonts w:ascii="Arial Narrow" w:hAnsi="Arial Narrow"/>
          <w:sz w:val="20"/>
          <w:szCs w:val="20"/>
          <w:lang w:eastAsia="ar-SA"/>
        </w:rPr>
        <w:t>– 300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0 рублей. Денежный взнос возвращается подателю Протеста только в случае признания Протеста </w:t>
      </w:r>
      <w:proofErr w:type="gramStart"/>
      <w:r w:rsidRPr="009B69BC">
        <w:rPr>
          <w:rFonts w:ascii="Arial Narrow" w:hAnsi="Arial Narrow"/>
          <w:sz w:val="20"/>
          <w:szCs w:val="20"/>
          <w:lang w:eastAsia="ar-SA"/>
        </w:rPr>
        <w:t>обоснованным</w:t>
      </w:r>
      <w:proofErr w:type="gramEnd"/>
      <w:r w:rsidRPr="009B69BC">
        <w:rPr>
          <w:rFonts w:ascii="Arial Narrow" w:hAnsi="Arial Narrow"/>
          <w:sz w:val="20"/>
          <w:szCs w:val="20"/>
          <w:lang w:eastAsia="ar-SA"/>
        </w:rPr>
        <w:t>.</w:t>
      </w: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sz w:val="20"/>
          <w:szCs w:val="20"/>
          <w:lang w:eastAsia="ar-SA"/>
        </w:rPr>
        <w:t>12.2.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  Протесты, возникшие на соревновании, должны быть адресованы Руководителю Гонки. При временном отсутствии Руководителя Г</w:t>
      </w:r>
      <w:r w:rsidR="008976EA">
        <w:rPr>
          <w:rFonts w:ascii="Arial Narrow" w:hAnsi="Arial Narrow"/>
          <w:sz w:val="20"/>
          <w:szCs w:val="20"/>
          <w:lang w:eastAsia="ar-SA"/>
        </w:rPr>
        <w:t>онки или Секретаря соревнований</w:t>
      </w:r>
      <w:r w:rsidR="00417BD4">
        <w:rPr>
          <w:rFonts w:ascii="Arial Narrow" w:hAnsi="Arial Narrow"/>
          <w:sz w:val="20"/>
          <w:szCs w:val="20"/>
          <w:lang w:eastAsia="ar-SA"/>
        </w:rPr>
        <w:t>, п</w:t>
      </w:r>
      <w:r w:rsidRPr="009B69BC">
        <w:rPr>
          <w:rFonts w:ascii="Arial Narrow" w:hAnsi="Arial Narrow"/>
          <w:sz w:val="20"/>
          <w:szCs w:val="20"/>
          <w:lang w:eastAsia="ar-SA"/>
        </w:rPr>
        <w:t>ротест должен быть вручен любому из Спортивных Комиссаров.</w:t>
      </w: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sz w:val="20"/>
          <w:szCs w:val="20"/>
          <w:lang w:eastAsia="ar-SA"/>
        </w:rPr>
        <w:t>12.3.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  Время подачи протеста:</w:t>
      </w: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>- Протест против принятия Заявки Заявителя или Водителя,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>- Протест против решения Технического Комиссара, Технического Контролера или результатов взвешивания должен быть подан Участником непосредственно после вынесения этого решения.</w:t>
      </w: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>-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результатов.</w:t>
      </w: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 w:cs="FuturaEugenia"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13. заключительные проверки</w:t>
      </w:r>
    </w:p>
    <w:p w:rsidR="009E5E58" w:rsidRPr="009B69BC" w:rsidRDefault="009E5E58" w:rsidP="009E5E58">
      <w:pPr>
        <w:tabs>
          <w:tab w:val="left" w:pos="397"/>
          <w:tab w:val="left" w:pos="600"/>
        </w:tabs>
        <w:suppressAutoHyphens/>
        <w:spacing w:line="360" w:lineRule="auto"/>
        <w:ind w:right="-30" w:hanging="570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ab/>
      </w:r>
    </w:p>
    <w:p w:rsidR="009E5E58" w:rsidRPr="009B69BC" w:rsidRDefault="009E5E58" w:rsidP="009E5E58">
      <w:pPr>
        <w:tabs>
          <w:tab w:val="left" w:pos="397"/>
          <w:tab w:val="left" w:pos="600"/>
        </w:tabs>
        <w:suppressAutoHyphens/>
        <w:spacing w:line="360" w:lineRule="auto"/>
        <w:ind w:right="-30" w:hanging="570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           Место: Закрытый Парк</w:t>
      </w:r>
      <w:r w:rsidR="009B69BC" w:rsidRPr="009B69BC">
        <w:rPr>
          <w:rFonts w:ascii="Arial Narrow" w:hAnsi="Arial Narrow"/>
          <w:sz w:val="20"/>
          <w:szCs w:val="20"/>
          <w:lang w:eastAsia="ar-SA"/>
        </w:rPr>
        <w:t>,</w:t>
      </w:r>
      <w:r w:rsidRPr="009B69BC">
        <w:rPr>
          <w:rFonts w:ascii="Arial Narrow" w:eastAsia="Arial Unicode MS" w:hAnsi="Arial Narrow" w:cs="Arial"/>
          <w:sz w:val="20"/>
          <w:szCs w:val="20"/>
          <w:lang w:eastAsia="ar-SA"/>
        </w:rPr>
        <w:t xml:space="preserve"> </w:t>
      </w:r>
      <w:r w:rsidRPr="009B69BC">
        <w:rPr>
          <w:rFonts w:ascii="Arial Narrow" w:hAnsi="Arial Narrow"/>
          <w:sz w:val="20"/>
          <w:szCs w:val="20"/>
          <w:lang w:eastAsia="ar-SA"/>
        </w:rPr>
        <w:t>согласно дорожной книге.</w:t>
      </w:r>
    </w:p>
    <w:p w:rsidR="009E5E58" w:rsidRPr="009B69BC" w:rsidRDefault="009E5E58" w:rsidP="009E5E58">
      <w:pPr>
        <w:suppressAutoHyphens/>
        <w:rPr>
          <w:rFonts w:ascii="Arial Narrow" w:hAnsi="Arial Narrow"/>
          <w:b/>
          <w:caps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Время: </w:t>
      </w:r>
      <w:r w:rsidR="00FA4FF1">
        <w:rPr>
          <w:rFonts w:ascii="Arial Narrow" w:hAnsi="Arial Narrow"/>
          <w:sz w:val="20"/>
          <w:szCs w:val="20"/>
          <w:lang w:eastAsia="ar-SA"/>
        </w:rPr>
        <w:t>01</w:t>
      </w:r>
      <w:r w:rsidR="009B69BC" w:rsidRPr="009B69BC">
        <w:rPr>
          <w:rFonts w:ascii="Arial Narrow" w:hAnsi="Arial Narrow"/>
          <w:sz w:val="20"/>
          <w:szCs w:val="20"/>
          <w:lang w:eastAsia="ar-SA"/>
        </w:rPr>
        <w:t>,11,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 201</w:t>
      </w:r>
      <w:r w:rsidR="00FA4FF1">
        <w:rPr>
          <w:rFonts w:ascii="Arial Narrow" w:hAnsi="Arial Narrow"/>
          <w:sz w:val="20"/>
          <w:szCs w:val="20"/>
          <w:lang w:eastAsia="ar-SA"/>
        </w:rPr>
        <w:t>5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 года, ориентировочно с 12:00</w:t>
      </w:r>
    </w:p>
    <w:p w:rsidR="009E5E58" w:rsidRPr="009B69BC" w:rsidRDefault="009E5E58" w:rsidP="009E5E58">
      <w:pPr>
        <w:suppressAutoHyphens/>
        <w:ind w:firstLine="342"/>
        <w:jc w:val="both"/>
        <w:rPr>
          <w:rFonts w:ascii="Arial Narrow" w:hAnsi="Arial Narrow"/>
          <w:b/>
          <w:caps/>
          <w:sz w:val="20"/>
          <w:szCs w:val="20"/>
          <w:lang w:eastAsia="ar-SA"/>
        </w:rPr>
      </w:pP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 w:cs="FuturaEugenia"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14. результаты</w:t>
      </w:r>
    </w:p>
    <w:p w:rsidR="009E5E58" w:rsidRPr="009B69BC" w:rsidRDefault="009E5E58" w:rsidP="009E5E58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9E5E58" w:rsidRPr="009B69BC" w:rsidRDefault="009E5E58" w:rsidP="009E5E58">
      <w:pPr>
        <w:suppressAutoHyphens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>Предварительная публикация  результатов осуществляется в соответствии с программой.</w:t>
      </w:r>
    </w:p>
    <w:p w:rsidR="009E5E58" w:rsidRPr="009B69BC" w:rsidRDefault="009E5E58" w:rsidP="009E5E58">
      <w:pPr>
        <w:suppressAutoHyphens/>
        <w:rPr>
          <w:rFonts w:ascii="Arial Narrow" w:hAnsi="Arial Narrow"/>
          <w:b/>
          <w:caps/>
          <w:sz w:val="20"/>
          <w:szCs w:val="20"/>
          <w:lang w:eastAsia="ar-SA"/>
        </w:rPr>
      </w:pPr>
    </w:p>
    <w:p w:rsidR="009E5E58" w:rsidRPr="009B69BC" w:rsidRDefault="009E5E58" w:rsidP="009E5E58">
      <w:pPr>
        <w:pBdr>
          <w:top w:val="single" w:sz="4" w:space="1" w:color="000000"/>
          <w:bottom w:val="single" w:sz="4" w:space="1" w:color="000000"/>
        </w:pBdr>
        <w:shd w:val="clear" w:color="auto" w:fill="000000"/>
        <w:tabs>
          <w:tab w:val="left" w:pos="3909"/>
          <w:tab w:val="center" w:pos="4960"/>
        </w:tabs>
        <w:suppressAutoHyphens/>
        <w:spacing w:before="120"/>
        <w:jc w:val="center"/>
        <w:outlineLvl w:val="5"/>
        <w:rPr>
          <w:rFonts w:ascii="Arial Narrow" w:hAnsi="Arial Narrow" w:cs="FuturaEugenia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caps/>
          <w:sz w:val="20"/>
          <w:szCs w:val="20"/>
          <w:lang w:eastAsia="ar-SA"/>
        </w:rPr>
        <w:t>15. награждение</w:t>
      </w:r>
    </w:p>
    <w:p w:rsidR="009E5E58" w:rsidRPr="009B69BC" w:rsidRDefault="009E5E58" w:rsidP="009E5E58">
      <w:pPr>
        <w:suppressAutoHyphens/>
        <w:jc w:val="both"/>
        <w:rPr>
          <w:rFonts w:ascii="Arial Narrow" w:hAnsi="Arial Narrow"/>
          <w:b/>
          <w:sz w:val="20"/>
          <w:szCs w:val="20"/>
          <w:lang w:eastAsia="ar-SA"/>
        </w:rPr>
      </w:pPr>
    </w:p>
    <w:p w:rsidR="009E5E58" w:rsidRPr="009B69BC" w:rsidRDefault="009E5E58" w:rsidP="009E5E58">
      <w:pPr>
        <w:suppressAutoHyphens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sz w:val="20"/>
          <w:szCs w:val="20"/>
          <w:lang w:eastAsia="ar-SA"/>
        </w:rPr>
        <w:t>15.1</w:t>
      </w:r>
      <w:r w:rsidRPr="009B69BC">
        <w:rPr>
          <w:rFonts w:ascii="Arial Narrow" w:hAnsi="Arial Narrow"/>
          <w:sz w:val="20"/>
          <w:szCs w:val="20"/>
          <w:lang w:eastAsia="ar-SA"/>
        </w:rPr>
        <w:t>.</w:t>
      </w:r>
      <w:r w:rsidRPr="009B69BC">
        <w:rPr>
          <w:rFonts w:ascii="Arial Narrow" w:hAnsi="Arial Narrow"/>
          <w:b/>
          <w:sz w:val="20"/>
          <w:szCs w:val="20"/>
          <w:lang w:eastAsia="ar-SA"/>
        </w:rPr>
        <w:t xml:space="preserve">  Вручение призов.</w:t>
      </w:r>
    </w:p>
    <w:p w:rsidR="009E5E58" w:rsidRPr="009B69BC" w:rsidRDefault="009E5E58" w:rsidP="009E5E58">
      <w:pPr>
        <w:suppressAutoHyphens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>Место:</w:t>
      </w:r>
      <w:r w:rsidRPr="009B69BC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="009B69BC" w:rsidRPr="009B69BC">
        <w:rPr>
          <w:rFonts w:ascii="Arial Narrow" w:eastAsia="Arial Unicode MS" w:hAnsi="Arial Narrow" w:cs="Arial Unicode MS"/>
          <w:lang w:eastAsia="ar-SA"/>
        </w:rPr>
        <w:t>Объявляется бюллетенем</w:t>
      </w:r>
    </w:p>
    <w:p w:rsidR="009E5E58" w:rsidRPr="009B69BC" w:rsidRDefault="009E5E58" w:rsidP="009E5E58">
      <w:pPr>
        <w:tabs>
          <w:tab w:val="left" w:pos="283"/>
          <w:tab w:val="left" w:pos="3330"/>
          <w:tab w:val="left" w:pos="3582"/>
          <w:tab w:val="left" w:pos="4088"/>
          <w:tab w:val="left" w:pos="5780"/>
        </w:tabs>
        <w:suppressAutoHyphens/>
        <w:spacing w:line="360" w:lineRule="auto"/>
        <w:ind w:right="-15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Время: </w:t>
      </w:r>
      <w:r w:rsidR="009B69BC" w:rsidRPr="009B69BC">
        <w:rPr>
          <w:rFonts w:ascii="Arial Narrow" w:hAnsi="Arial Narrow"/>
          <w:sz w:val="20"/>
          <w:szCs w:val="20"/>
          <w:lang w:eastAsia="ar-SA"/>
        </w:rPr>
        <w:t>0</w:t>
      </w:r>
      <w:r w:rsidR="00FA4FF1">
        <w:rPr>
          <w:rFonts w:ascii="Arial Narrow" w:hAnsi="Arial Narrow"/>
          <w:sz w:val="20"/>
          <w:szCs w:val="20"/>
          <w:lang w:eastAsia="ar-SA"/>
        </w:rPr>
        <w:t>1</w:t>
      </w:r>
      <w:r w:rsidR="009B69BC" w:rsidRPr="009B69BC">
        <w:rPr>
          <w:rFonts w:ascii="Arial Narrow" w:hAnsi="Arial Narrow"/>
          <w:sz w:val="20"/>
          <w:szCs w:val="20"/>
          <w:lang w:eastAsia="ar-SA"/>
        </w:rPr>
        <w:t>, 11,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 2014 года, ориентировочно 18:00</w:t>
      </w:r>
    </w:p>
    <w:p w:rsidR="009E5E58" w:rsidRPr="009B69BC" w:rsidRDefault="009E5E58" w:rsidP="009E5E58">
      <w:pPr>
        <w:suppressAutoHyphens/>
        <w:jc w:val="both"/>
        <w:rPr>
          <w:rFonts w:ascii="Arial Narrow" w:hAnsi="Arial Narrow" w:cs="Arial Narrow"/>
          <w:sz w:val="20"/>
          <w:szCs w:val="20"/>
          <w:lang w:eastAsia="ar-SA"/>
        </w:rPr>
      </w:pPr>
      <w:r w:rsidRPr="009B69BC">
        <w:rPr>
          <w:rFonts w:ascii="Arial Narrow" w:hAnsi="Arial Narrow"/>
          <w:b/>
          <w:sz w:val="20"/>
          <w:szCs w:val="20"/>
          <w:lang w:eastAsia="ar-SA"/>
        </w:rPr>
        <w:t>15.2.</w:t>
      </w:r>
      <w:r w:rsidRPr="009B69BC">
        <w:rPr>
          <w:rFonts w:ascii="Arial Narrow" w:hAnsi="Arial Narrow"/>
          <w:sz w:val="20"/>
          <w:szCs w:val="20"/>
          <w:lang w:eastAsia="ar-SA"/>
        </w:rPr>
        <w:t xml:space="preserve"> </w:t>
      </w:r>
      <w:r w:rsidRPr="009B69BC">
        <w:rPr>
          <w:rFonts w:ascii="Arial Narrow" w:hAnsi="Arial Narrow"/>
          <w:b/>
          <w:sz w:val="20"/>
          <w:szCs w:val="20"/>
          <w:lang w:eastAsia="ar-SA"/>
        </w:rPr>
        <w:t>Призы.</w:t>
      </w:r>
    </w:p>
    <w:p w:rsidR="009E5E58" w:rsidRPr="009B69BC" w:rsidRDefault="009E5E58" w:rsidP="009E5E58">
      <w:pPr>
        <w:suppressAutoHyphens/>
        <w:spacing w:before="60" w:after="60"/>
        <w:jc w:val="both"/>
        <w:rPr>
          <w:rFonts w:ascii="Arial Narrow" w:hAnsi="Arial Narrow"/>
          <w:sz w:val="20"/>
          <w:szCs w:val="20"/>
          <w:lang w:eastAsia="ar-SA"/>
        </w:rPr>
      </w:pPr>
      <w:r w:rsidRPr="009B69BC">
        <w:rPr>
          <w:rFonts w:ascii="Arial Narrow" w:hAnsi="Arial Narrow"/>
          <w:sz w:val="20"/>
          <w:szCs w:val="20"/>
          <w:lang w:eastAsia="ar-SA"/>
        </w:rPr>
        <w:t xml:space="preserve">Классификация в группах - 1-3 места в каждой группе </w:t>
      </w:r>
    </w:p>
    <w:p w:rsidR="009E5E58" w:rsidRPr="009B69BC" w:rsidRDefault="009E5E58" w:rsidP="009E5E58">
      <w:pPr>
        <w:tabs>
          <w:tab w:val="right" w:leader="dot" w:pos="10260"/>
        </w:tabs>
        <w:suppressAutoHyphens/>
        <w:ind w:left="432"/>
        <w:jc w:val="both"/>
        <w:rPr>
          <w:rFonts w:ascii="Arial Narrow" w:hAnsi="Arial Narrow" w:cs="Arial"/>
          <w:lang w:eastAsia="ar-SA"/>
        </w:rPr>
      </w:pPr>
    </w:p>
    <w:p w:rsidR="000F3029" w:rsidRPr="009B69BC" w:rsidRDefault="00657DDD">
      <w:pPr>
        <w:rPr>
          <w:rFonts w:ascii="Arial Narrow" w:hAnsi="Arial Narrow"/>
        </w:rPr>
      </w:pPr>
    </w:p>
    <w:sectPr w:rsidR="000F3029" w:rsidRPr="009B69BC" w:rsidSect="008F78E2">
      <w:footerReference w:type="even" r:id="rId10"/>
      <w:footerReference w:type="default" r:id="rId11"/>
      <w:headerReference w:type="first" r:id="rId12"/>
      <w:pgSz w:w="11906" w:h="16838" w:code="9"/>
      <w:pgMar w:top="899" w:right="454" w:bottom="568" w:left="902" w:header="357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DD" w:rsidRDefault="00657DDD" w:rsidP="00AD6E6D">
      <w:r>
        <w:separator/>
      </w:r>
    </w:p>
  </w:endnote>
  <w:endnote w:type="continuationSeparator" w:id="0">
    <w:p w:rsidR="00657DDD" w:rsidRDefault="00657DDD" w:rsidP="00AD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aEugen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C3" w:rsidRDefault="00E62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0C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CDB">
      <w:rPr>
        <w:rStyle w:val="a7"/>
        <w:noProof/>
      </w:rPr>
      <w:t>10</w:t>
    </w:r>
    <w:r>
      <w:rPr>
        <w:rStyle w:val="a7"/>
      </w:rPr>
      <w:fldChar w:fldCharType="end"/>
    </w:r>
  </w:p>
  <w:p w:rsidR="009944C3" w:rsidRDefault="00657D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C3" w:rsidRDefault="00E62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0C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BD4">
      <w:rPr>
        <w:rStyle w:val="a7"/>
        <w:noProof/>
      </w:rPr>
      <w:t>6</w:t>
    </w:r>
    <w:r>
      <w:rPr>
        <w:rStyle w:val="a7"/>
      </w:rPr>
      <w:fldChar w:fldCharType="end"/>
    </w:r>
  </w:p>
  <w:p w:rsidR="009944C3" w:rsidRDefault="00657D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DD" w:rsidRDefault="00657DDD" w:rsidP="00AD6E6D">
      <w:r>
        <w:separator/>
      </w:r>
    </w:p>
  </w:footnote>
  <w:footnote w:type="continuationSeparator" w:id="0">
    <w:p w:rsidR="00657DDD" w:rsidRDefault="00657DDD" w:rsidP="00AD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C3" w:rsidRDefault="00C60CDB">
    <w:pPr>
      <w:pStyle w:val="a3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 xml:space="preserve">ОРГАНИЗОВАНО В СООТВЕТСТВИИ </w:t>
    </w:r>
  </w:p>
  <w:p w:rsidR="009944C3" w:rsidRDefault="00C60CDB">
    <w:pPr>
      <w:pStyle w:val="a3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cs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/>
      </w:rPr>
    </w:lvl>
  </w:abstractNum>
  <w:abstractNum w:abstractNumId="4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/>
      </w:rPr>
    </w:lvl>
  </w:abstractNum>
  <w:abstractNum w:abstractNumId="5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185A5824"/>
    <w:multiLevelType w:val="hybridMultilevel"/>
    <w:tmpl w:val="FDF407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E3283"/>
    <w:multiLevelType w:val="hybridMultilevel"/>
    <w:tmpl w:val="7898D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0512F"/>
    <w:multiLevelType w:val="hybridMultilevel"/>
    <w:tmpl w:val="A4CCC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E58"/>
    <w:rsid w:val="000A2423"/>
    <w:rsid w:val="00100D50"/>
    <w:rsid w:val="001C4F02"/>
    <w:rsid w:val="001E72D6"/>
    <w:rsid w:val="00252785"/>
    <w:rsid w:val="00290009"/>
    <w:rsid w:val="002E33CA"/>
    <w:rsid w:val="002F0FE3"/>
    <w:rsid w:val="00340400"/>
    <w:rsid w:val="0039316F"/>
    <w:rsid w:val="003E6829"/>
    <w:rsid w:val="003F52BB"/>
    <w:rsid w:val="00417BD4"/>
    <w:rsid w:val="004308B6"/>
    <w:rsid w:val="00447774"/>
    <w:rsid w:val="00471D7F"/>
    <w:rsid w:val="00481D1F"/>
    <w:rsid w:val="004E0EFE"/>
    <w:rsid w:val="005269C4"/>
    <w:rsid w:val="0053435C"/>
    <w:rsid w:val="00566FFC"/>
    <w:rsid w:val="005B021C"/>
    <w:rsid w:val="005D3788"/>
    <w:rsid w:val="005F5E0E"/>
    <w:rsid w:val="00641715"/>
    <w:rsid w:val="006427DF"/>
    <w:rsid w:val="00657DDD"/>
    <w:rsid w:val="006A6DB8"/>
    <w:rsid w:val="0073579F"/>
    <w:rsid w:val="00767E04"/>
    <w:rsid w:val="0080589F"/>
    <w:rsid w:val="0081764D"/>
    <w:rsid w:val="00871D43"/>
    <w:rsid w:val="008976EA"/>
    <w:rsid w:val="009743B4"/>
    <w:rsid w:val="009B69BC"/>
    <w:rsid w:val="009E5E58"/>
    <w:rsid w:val="00A6703D"/>
    <w:rsid w:val="00A82183"/>
    <w:rsid w:val="00AD6E6D"/>
    <w:rsid w:val="00AF52CD"/>
    <w:rsid w:val="00B3478A"/>
    <w:rsid w:val="00BF41F7"/>
    <w:rsid w:val="00C257BE"/>
    <w:rsid w:val="00C34D4F"/>
    <w:rsid w:val="00C54D19"/>
    <w:rsid w:val="00C60CDB"/>
    <w:rsid w:val="00CE29E9"/>
    <w:rsid w:val="00D73DF2"/>
    <w:rsid w:val="00DA7CE7"/>
    <w:rsid w:val="00E0022C"/>
    <w:rsid w:val="00E628EF"/>
    <w:rsid w:val="00FA4FF1"/>
    <w:rsid w:val="00FD4859"/>
    <w:rsid w:val="00FE49B4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5E58"/>
    <w:pPr>
      <w:keepNext/>
      <w:jc w:val="center"/>
      <w:outlineLvl w:val="1"/>
    </w:pPr>
    <w:rPr>
      <w:b/>
      <w:bCs/>
      <w:caps/>
      <w:sz w:val="144"/>
    </w:rPr>
  </w:style>
  <w:style w:type="paragraph" w:styleId="6">
    <w:name w:val="heading 6"/>
    <w:basedOn w:val="a"/>
    <w:next w:val="a"/>
    <w:link w:val="60"/>
    <w:qFormat/>
    <w:rsid w:val="009E5E58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58"/>
    <w:rPr>
      <w:rFonts w:ascii="Times New Roman" w:eastAsia="Times New Roman" w:hAnsi="Times New Roman" w:cs="Times New Roman"/>
      <w:b/>
      <w:bCs/>
      <w:caps/>
      <w:sz w:val="1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E5E58"/>
    <w:rPr>
      <w:rFonts w:ascii="FuturaEugenia" w:eastAsia="Times New Roman" w:hAnsi="FuturaEugenia" w:cs="Times New Roman"/>
      <w:color w:val="000080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rsid w:val="009E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9E5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5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5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5E58"/>
  </w:style>
  <w:style w:type="paragraph" w:styleId="a8">
    <w:name w:val="Title"/>
    <w:basedOn w:val="a"/>
    <w:link w:val="a9"/>
    <w:qFormat/>
    <w:rsid w:val="009E5E58"/>
    <w:pPr>
      <w:jc w:val="center"/>
    </w:pPr>
    <w:rPr>
      <w:rFonts w:ascii="Arial" w:hAnsi="Arial"/>
      <w:caps/>
      <w:sz w:val="32"/>
    </w:rPr>
  </w:style>
  <w:style w:type="character" w:customStyle="1" w:styleId="a9">
    <w:name w:val="Название Знак"/>
    <w:basedOn w:val="a0"/>
    <w:link w:val="a8"/>
    <w:rsid w:val="009E5E58"/>
    <w:rPr>
      <w:rFonts w:ascii="Arial" w:eastAsia="Times New Roman" w:hAnsi="Arial" w:cs="Times New Roman"/>
      <w:caps/>
      <w:sz w:val="32"/>
      <w:szCs w:val="24"/>
    </w:rPr>
  </w:style>
  <w:style w:type="character" w:styleId="aa">
    <w:name w:val="Hyperlink"/>
    <w:rsid w:val="009E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r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sr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4101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ФЛОССИ</dc:creator>
  <cp:lastModifiedBy>HOME</cp:lastModifiedBy>
  <cp:revision>10</cp:revision>
  <dcterms:created xsi:type="dcterms:W3CDTF">2015-09-18T12:13:00Z</dcterms:created>
  <dcterms:modified xsi:type="dcterms:W3CDTF">2015-10-04T21:15:00Z</dcterms:modified>
</cp:coreProperties>
</file>